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F" w:rsidRPr="00933B72" w:rsidRDefault="00D75A7F" w:rsidP="00DB4D4C">
      <w:pPr>
        <w:pStyle w:val="Heading7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0;margin-top:-45.05pt;width:52.5pt;height:63pt;z-index:251658240;visibility:visible;mso-position-horizontal:center">
            <v:imagedata r:id="rId7" o:title=""/>
          </v:shape>
        </w:pict>
      </w:r>
    </w:p>
    <w:p w:rsidR="00D75A7F" w:rsidRPr="00933B72" w:rsidRDefault="00D75A7F" w:rsidP="00DB4D4C">
      <w:pPr>
        <w:pStyle w:val="Heading7"/>
        <w:tabs>
          <w:tab w:val="left" w:pos="5505"/>
        </w:tabs>
        <w:ind w:left="-142"/>
        <w:jc w:val="left"/>
        <w:rPr>
          <w:sz w:val="24"/>
        </w:rPr>
      </w:pPr>
      <w:r>
        <w:rPr>
          <w:sz w:val="24"/>
        </w:rPr>
        <w:tab/>
      </w:r>
    </w:p>
    <w:p w:rsidR="00D75A7F" w:rsidRDefault="00D75A7F" w:rsidP="00DB4D4C">
      <w:pPr>
        <w:pStyle w:val="Heading7"/>
        <w:rPr>
          <w:szCs w:val="28"/>
          <w:lang w:val="en-US"/>
        </w:rPr>
      </w:pPr>
    </w:p>
    <w:p w:rsidR="00D75A7F" w:rsidRPr="00C51261" w:rsidRDefault="00D75A7F" w:rsidP="00DB4D4C">
      <w:pPr>
        <w:jc w:val="center"/>
        <w:rPr>
          <w:b/>
        </w:rPr>
      </w:pPr>
      <w:r w:rsidRPr="00C51261">
        <w:rPr>
          <w:b/>
        </w:rPr>
        <w:t>АДМИНИСТРАЦИЯ</w:t>
      </w:r>
    </w:p>
    <w:p w:rsidR="00D75A7F" w:rsidRPr="00C51261" w:rsidRDefault="00D75A7F" w:rsidP="00DB4D4C">
      <w:pPr>
        <w:jc w:val="center"/>
        <w:rPr>
          <w:b/>
        </w:rPr>
      </w:pPr>
      <w:r w:rsidRPr="00C51261">
        <w:rPr>
          <w:b/>
        </w:rPr>
        <w:t>КАНТЕМИРОВСКОГО МУНИЦИПАЛЬНОГО РАЙОНА</w:t>
      </w:r>
    </w:p>
    <w:p w:rsidR="00D75A7F" w:rsidRPr="0092256B" w:rsidRDefault="00D75A7F" w:rsidP="00DB4D4C">
      <w:pPr>
        <w:jc w:val="center"/>
        <w:rPr>
          <w:b/>
        </w:rPr>
      </w:pPr>
      <w:r w:rsidRPr="00C51261">
        <w:rPr>
          <w:b/>
        </w:rPr>
        <w:t>ВОРОНЕЖСКОЙ ОБЛАСТИ</w:t>
      </w:r>
    </w:p>
    <w:p w:rsidR="00D75A7F" w:rsidRPr="0092256B" w:rsidRDefault="00D75A7F" w:rsidP="00DB4D4C">
      <w:pPr>
        <w:jc w:val="center"/>
        <w:rPr>
          <w:b/>
        </w:rPr>
      </w:pPr>
    </w:p>
    <w:p w:rsidR="00D75A7F" w:rsidRPr="0092256B" w:rsidRDefault="00D75A7F" w:rsidP="00DB4D4C">
      <w:pPr>
        <w:jc w:val="center"/>
        <w:rPr>
          <w:b/>
          <w:sz w:val="14"/>
          <w:szCs w:val="14"/>
        </w:rPr>
      </w:pPr>
    </w:p>
    <w:p w:rsidR="00D75A7F" w:rsidRPr="0092256B" w:rsidRDefault="00D75A7F" w:rsidP="00DB4D4C">
      <w:pPr>
        <w:jc w:val="center"/>
        <w:rPr>
          <w:b/>
        </w:rPr>
      </w:pPr>
      <w:r>
        <w:rPr>
          <w:b/>
        </w:rPr>
        <w:t>П О С Т А Н О В Л Е Н И Е</w:t>
      </w:r>
    </w:p>
    <w:p w:rsidR="00D75A7F" w:rsidRPr="0092256B" w:rsidRDefault="00D75A7F" w:rsidP="00DB4D4C">
      <w:pPr>
        <w:jc w:val="center"/>
        <w:rPr>
          <w:b/>
        </w:rPr>
      </w:pPr>
    </w:p>
    <w:p w:rsidR="00D75A7F" w:rsidRPr="0092256B" w:rsidRDefault="00D75A7F" w:rsidP="00DB4D4C">
      <w:pPr>
        <w:jc w:val="both"/>
        <w:rPr>
          <w:sz w:val="14"/>
          <w:szCs w:val="14"/>
          <w:u w:val="single"/>
        </w:rPr>
      </w:pPr>
    </w:p>
    <w:p w:rsidR="00D75A7F" w:rsidRPr="005B20C4" w:rsidRDefault="00D75A7F" w:rsidP="00DB4D4C">
      <w:pPr>
        <w:jc w:val="both"/>
        <w:rPr>
          <w:sz w:val="20"/>
          <w:szCs w:val="20"/>
        </w:rPr>
      </w:pPr>
      <w:r w:rsidRPr="005B20C4">
        <w:rPr>
          <w:sz w:val="20"/>
          <w:szCs w:val="20"/>
          <w:u w:val="single"/>
        </w:rPr>
        <w:t xml:space="preserve">от     </w:t>
      </w:r>
      <w:r>
        <w:rPr>
          <w:sz w:val="20"/>
          <w:szCs w:val="20"/>
          <w:u w:val="single"/>
        </w:rPr>
        <w:t>25.12.2015</w:t>
      </w:r>
      <w:r w:rsidRPr="005B20C4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5B20C4">
        <w:rPr>
          <w:sz w:val="20"/>
          <w:szCs w:val="20"/>
        </w:rPr>
        <w:t>____  №</w:t>
      </w:r>
      <w:r>
        <w:rPr>
          <w:sz w:val="20"/>
          <w:szCs w:val="20"/>
        </w:rPr>
        <w:t>___</w:t>
      </w:r>
      <w:r w:rsidRPr="00DB4D4C">
        <w:rPr>
          <w:sz w:val="20"/>
          <w:szCs w:val="20"/>
          <w:u w:val="single"/>
        </w:rPr>
        <w:t>537</w:t>
      </w:r>
      <w:r>
        <w:rPr>
          <w:sz w:val="20"/>
          <w:szCs w:val="20"/>
        </w:rPr>
        <w:t>_____</w:t>
      </w:r>
      <w:r w:rsidRPr="005B20C4">
        <w:rPr>
          <w:sz w:val="20"/>
          <w:szCs w:val="20"/>
        </w:rPr>
        <w:t xml:space="preserve"> </w:t>
      </w:r>
    </w:p>
    <w:p w:rsidR="00D75A7F" w:rsidRPr="006D6C07" w:rsidRDefault="00D75A7F" w:rsidP="00DB4D4C">
      <w:pPr>
        <w:ind w:left="-284"/>
        <w:jc w:val="both"/>
        <w:rPr>
          <w:sz w:val="20"/>
          <w:szCs w:val="20"/>
        </w:rPr>
      </w:pPr>
      <w:r w:rsidRPr="006D6C07">
        <w:rPr>
          <w:sz w:val="20"/>
          <w:szCs w:val="20"/>
        </w:rPr>
        <w:t xml:space="preserve">    </w:t>
      </w:r>
      <w:r w:rsidRPr="00613CAD">
        <w:rPr>
          <w:sz w:val="20"/>
          <w:szCs w:val="20"/>
        </w:rPr>
        <w:t xml:space="preserve">    </w:t>
      </w:r>
      <w:r w:rsidRPr="006D6C07">
        <w:rPr>
          <w:sz w:val="20"/>
          <w:szCs w:val="20"/>
        </w:rPr>
        <w:t xml:space="preserve"> </w:t>
      </w:r>
      <w:r w:rsidRPr="00613CAD">
        <w:rPr>
          <w:sz w:val="20"/>
          <w:szCs w:val="20"/>
        </w:rPr>
        <w:t xml:space="preserve">     </w:t>
      </w:r>
      <w:r w:rsidRPr="006D6C07">
        <w:rPr>
          <w:sz w:val="20"/>
          <w:szCs w:val="20"/>
        </w:rPr>
        <w:t xml:space="preserve"> р.п. Кантемировка</w:t>
      </w:r>
    </w:p>
    <w:p w:rsidR="00D75A7F" w:rsidRDefault="00D75A7F" w:rsidP="00DB4D4C">
      <w:pPr>
        <w:ind w:firstLine="180"/>
      </w:pPr>
    </w:p>
    <w:p w:rsidR="00D75A7F" w:rsidRPr="009E3F5F" w:rsidRDefault="00D75A7F" w:rsidP="00DB4D4C">
      <w:pPr>
        <w:pStyle w:val="ConsPlusNonformat"/>
        <w:widowControl/>
        <w:tabs>
          <w:tab w:val="left" w:pos="180"/>
          <w:tab w:val="left" w:pos="780"/>
        </w:tabs>
        <w:ind w:right="55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EA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  <w:r w:rsidRPr="009E3F5F">
        <w:rPr>
          <w:rFonts w:ascii="Times New Roman" w:hAnsi="Times New Roman" w:cs="Times New Roman"/>
          <w:b/>
          <w:sz w:val="28"/>
          <w:szCs w:val="28"/>
        </w:rPr>
        <w:t>по предоставлению услуги «</w:t>
      </w:r>
      <w:r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Предоставление </w:t>
      </w:r>
      <w:r w:rsidRPr="009E3F5F">
        <w:rPr>
          <w:rStyle w:val="2"/>
          <w:rFonts w:ascii="Times New Roman" w:hAnsi="Times New Roman"/>
          <w:bCs w:val="0"/>
          <w:color w:val="000000"/>
          <w:sz w:val="28"/>
          <w:szCs w:val="28"/>
        </w:rPr>
        <w:t>информации о текущей успеваемости обучающегося, ведении электронного дневника и электронного журнала успеваемости</w:t>
      </w:r>
      <w:r w:rsidRPr="009E3F5F">
        <w:rPr>
          <w:rFonts w:ascii="Times New Roman" w:hAnsi="Times New Roman" w:cs="Times New Roman"/>
          <w:sz w:val="28"/>
          <w:szCs w:val="28"/>
        </w:rPr>
        <w:t>»</w:t>
      </w:r>
    </w:p>
    <w:p w:rsidR="00D75A7F" w:rsidRPr="006203A2" w:rsidRDefault="00D75A7F" w:rsidP="00DB4D4C">
      <w:pPr>
        <w:spacing w:before="100" w:beforeAutospacing="1" w:after="100" w:afterAutospacing="1"/>
        <w:ind w:right="4854"/>
        <w:jc w:val="both"/>
        <w:rPr>
          <w:b/>
          <w:bCs/>
        </w:rPr>
      </w:pPr>
    </w:p>
    <w:p w:rsidR="00D75A7F" w:rsidRPr="008D301D" w:rsidRDefault="00D75A7F" w:rsidP="00DB4D4C">
      <w:pPr>
        <w:ind w:firstLine="720"/>
        <w:jc w:val="both"/>
        <w:rPr>
          <w:b/>
        </w:rPr>
      </w:pPr>
      <w:r w:rsidRPr="004C18F5">
        <w:t xml:space="preserve">В соответствии с Федеральным законом от 27.07.2010 года № 210-ФЗ «Об организации предоставления государственных и муниципальных услуг», Распоряжением Правительства РФ от 25 декабря </w:t>
      </w:r>
      <w:smartTag w:uri="urn:schemas-microsoft-com:office:smarttags" w:element="metricconverter">
        <w:smartTagPr>
          <w:attr w:name="ProductID" w:val="2013 г"/>
        </w:smartTagPr>
        <w:r w:rsidRPr="004C18F5">
          <w:t>2013 г</w:t>
        </w:r>
      </w:smartTag>
      <w:r w:rsidRPr="004C18F5">
        <w:t xml:space="preserve">. N 2516-р «О Концепции развития механизмов предоставления государственных и муниципальных услуг в электронном виде», Распоряжением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Pr="004C18F5">
          <w:t>2009 г</w:t>
        </w:r>
      </w:smartTag>
      <w:r w:rsidRPr="004C18F5">
        <w:t>. N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учреждениями», администрация Кантемировского муниципального Воронежской области</w:t>
      </w:r>
      <w:r>
        <w:t xml:space="preserve"> </w:t>
      </w:r>
      <w:r w:rsidRPr="008D301D">
        <w:rPr>
          <w:b/>
        </w:rPr>
        <w:t xml:space="preserve">п о с т а н о в л я е т: </w:t>
      </w:r>
    </w:p>
    <w:p w:rsidR="00D75A7F" w:rsidRPr="00607C6A" w:rsidRDefault="00D75A7F" w:rsidP="00DB4D4C">
      <w:pPr>
        <w:ind w:firstLine="720"/>
        <w:jc w:val="both"/>
      </w:pPr>
      <w:r w:rsidRPr="008D301D">
        <w:t>1. Утвердить прилагаемый регламент по предоставлению услуги «</w:t>
      </w:r>
      <w:r w:rsidRPr="008F6210">
        <w:rPr>
          <w:rStyle w:val="2"/>
          <w:b w:val="0"/>
          <w:bCs w:val="0"/>
          <w:color w:val="000000"/>
        </w:rPr>
        <w:t xml:space="preserve">Предоставление информации о текущей успеваемости </w:t>
      </w:r>
      <w:r>
        <w:rPr>
          <w:rStyle w:val="2"/>
          <w:b w:val="0"/>
          <w:bCs w:val="0"/>
          <w:color w:val="000000"/>
        </w:rPr>
        <w:t>обучаю</w:t>
      </w:r>
      <w:r w:rsidRPr="008F6210">
        <w:rPr>
          <w:rStyle w:val="2"/>
          <w:b w:val="0"/>
          <w:bCs w:val="0"/>
          <w:color w:val="000000"/>
        </w:rPr>
        <w:t>щегося, ведении электронного дневника и электронного журнала успеваемости</w:t>
      </w:r>
      <w:r w:rsidRPr="00607C6A">
        <w:t>».</w:t>
      </w:r>
    </w:p>
    <w:p w:rsidR="00D75A7F" w:rsidRPr="008D301D" w:rsidRDefault="00D75A7F" w:rsidP="00DB4D4C">
      <w:pPr>
        <w:ind w:firstLine="720"/>
        <w:jc w:val="both"/>
      </w:pPr>
      <w:r w:rsidRPr="008D301D">
        <w:t>2. Опубликовать настоящее постановление в информационном бюллетене «Формула власти», а также сети Интернет на официальном сайте администрации Кантемировского муниципального района.</w:t>
      </w:r>
    </w:p>
    <w:p w:rsidR="00D75A7F" w:rsidRPr="008D301D" w:rsidRDefault="00D75A7F" w:rsidP="00DB4D4C">
      <w:pPr>
        <w:ind w:firstLine="720"/>
        <w:jc w:val="both"/>
      </w:pPr>
      <w:r w:rsidRPr="008D301D">
        <w:t>3. Контроль за исполнением настоящего постановления возложить на руководителя отдела по образованию администрации Кантемировского муниципального района</w:t>
      </w:r>
      <w:r>
        <w:t xml:space="preserve"> Воронежской области</w:t>
      </w:r>
      <w:r w:rsidRPr="008D301D">
        <w:t xml:space="preserve"> Ю.В. Горбанева.</w:t>
      </w:r>
    </w:p>
    <w:p w:rsidR="00D75A7F" w:rsidRPr="00A77BD4" w:rsidRDefault="00D75A7F" w:rsidP="00DB4D4C">
      <w:pPr>
        <w:keepNext/>
        <w:keepLines/>
        <w:autoSpaceDE w:val="0"/>
        <w:autoSpaceDN w:val="0"/>
        <w:adjustRightInd w:val="0"/>
        <w:spacing w:line="240" w:lineRule="atLeast"/>
        <w:ind w:firstLine="709"/>
        <w:jc w:val="both"/>
      </w:pPr>
    </w:p>
    <w:p w:rsidR="00D75A7F" w:rsidRDefault="00D75A7F" w:rsidP="00DB4D4C">
      <w:pPr>
        <w:jc w:val="both"/>
      </w:pPr>
    </w:p>
    <w:p w:rsidR="00D75A7F" w:rsidRDefault="00D75A7F" w:rsidP="00DB4D4C">
      <w:pPr>
        <w:ind w:firstLine="720"/>
        <w:jc w:val="both"/>
      </w:pPr>
    </w:p>
    <w:p w:rsidR="00D75A7F" w:rsidRDefault="00D75A7F" w:rsidP="00DB4D4C">
      <w:r w:rsidRPr="00D86E94">
        <w:t xml:space="preserve">Глава </w:t>
      </w:r>
    </w:p>
    <w:p w:rsidR="00D75A7F" w:rsidRPr="00D86E94" w:rsidRDefault="00D75A7F" w:rsidP="00DB4D4C">
      <w:r>
        <w:t>а</w:t>
      </w:r>
      <w:r w:rsidRPr="00D86E94">
        <w:t>дминистрации</w:t>
      </w:r>
      <w:r>
        <w:t xml:space="preserve"> </w:t>
      </w:r>
      <w:r w:rsidRPr="00D86E94">
        <w:t xml:space="preserve">района                                                        </w:t>
      </w:r>
      <w:r>
        <w:t xml:space="preserve">             </w:t>
      </w:r>
      <w:r w:rsidRPr="00D86E94">
        <w:t>В.В.</w:t>
      </w:r>
      <w:r>
        <w:t xml:space="preserve"> </w:t>
      </w:r>
      <w:r w:rsidRPr="00D86E94">
        <w:t xml:space="preserve">Покусаев </w:t>
      </w:r>
    </w:p>
    <w:p w:rsidR="00D75A7F" w:rsidRPr="00D86E94" w:rsidRDefault="00D75A7F" w:rsidP="00DB4D4C">
      <w:pPr>
        <w:ind w:left="-284"/>
      </w:pPr>
    </w:p>
    <w:p w:rsidR="00D75A7F" w:rsidRPr="00D86E94" w:rsidRDefault="00D75A7F" w:rsidP="00DB4D4C">
      <w:pPr>
        <w:ind w:left="-284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</w:p>
    <w:p w:rsidR="00D75A7F" w:rsidRDefault="00D75A7F" w:rsidP="00C20686">
      <w:pPr>
        <w:autoSpaceDE w:val="0"/>
        <w:autoSpaceDN w:val="0"/>
        <w:ind w:left="5580"/>
        <w:outlineLvl w:val="0"/>
      </w:pPr>
      <w:r>
        <w:t>УТВЕРЖДЕН</w:t>
      </w:r>
    </w:p>
    <w:p w:rsidR="00D75A7F" w:rsidRDefault="00D75A7F" w:rsidP="00C20686">
      <w:pPr>
        <w:autoSpaceDE w:val="0"/>
        <w:autoSpaceDN w:val="0"/>
        <w:ind w:left="5580"/>
        <w:outlineLvl w:val="0"/>
      </w:pPr>
      <w:r>
        <w:t>постановлением а</w:t>
      </w:r>
      <w:r w:rsidRPr="008067BC">
        <w:t>дминистрации</w:t>
      </w:r>
      <w:r>
        <w:t xml:space="preserve"> Кантемировского муниципального района</w:t>
      </w:r>
    </w:p>
    <w:p w:rsidR="00D75A7F" w:rsidRPr="008067BC" w:rsidRDefault="00D75A7F" w:rsidP="00C20686">
      <w:pPr>
        <w:autoSpaceDE w:val="0"/>
        <w:autoSpaceDN w:val="0"/>
        <w:ind w:firstLine="5590"/>
        <w:outlineLvl w:val="0"/>
      </w:pPr>
      <w:r>
        <w:t>от 25.12.2015 № 537</w:t>
      </w:r>
    </w:p>
    <w:p w:rsidR="00D75A7F" w:rsidRPr="00AA7EA9" w:rsidRDefault="00D75A7F" w:rsidP="00C20686">
      <w:pPr>
        <w:tabs>
          <w:tab w:val="left" w:pos="180"/>
          <w:tab w:val="left" w:pos="780"/>
        </w:tabs>
        <w:ind w:left="5400"/>
      </w:pPr>
    </w:p>
    <w:p w:rsidR="00D75A7F" w:rsidRPr="00AA7EA9" w:rsidRDefault="00D75A7F" w:rsidP="00C20686">
      <w:pPr>
        <w:tabs>
          <w:tab w:val="left" w:pos="180"/>
          <w:tab w:val="left" w:pos="780"/>
        </w:tabs>
        <w:ind w:left="5400"/>
      </w:pPr>
    </w:p>
    <w:p w:rsidR="00D75A7F" w:rsidRPr="00BE499A" w:rsidRDefault="00D75A7F" w:rsidP="00BE499A">
      <w:pPr>
        <w:pStyle w:val="ConsPlusNonformat"/>
        <w:widowControl/>
        <w:tabs>
          <w:tab w:val="left" w:pos="180"/>
          <w:tab w:val="left" w:pos="7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F414A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6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20686">
        <w:rPr>
          <w:rFonts w:ascii="Times New Roman" w:hAnsi="Times New Roman" w:cs="Times New Roman"/>
          <w:b/>
          <w:bCs/>
          <w:sz w:val="28"/>
          <w:szCs w:val="28"/>
        </w:rPr>
        <w:t>предоставлению услуги</w:t>
      </w:r>
      <w:r w:rsidRPr="00C20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A7F" w:rsidRPr="00C20686" w:rsidRDefault="00D75A7F" w:rsidP="00C20686">
      <w:pPr>
        <w:pStyle w:val="ConsPlusNonformat"/>
        <w:widowControl/>
        <w:tabs>
          <w:tab w:val="left" w:pos="180"/>
          <w:tab w:val="left" w:pos="780"/>
        </w:tabs>
        <w:jc w:val="center"/>
        <w:rPr>
          <w:rStyle w:val="2"/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C20686">
        <w:t>«</w:t>
      </w:r>
      <w:r w:rsidRPr="00C20686">
        <w:rPr>
          <w:rStyle w:val="2"/>
          <w:rFonts w:ascii="Times New Roman" w:hAnsi="Times New Roman"/>
          <w:bCs w:val="0"/>
          <w:color w:val="000000"/>
          <w:sz w:val="28"/>
          <w:szCs w:val="28"/>
        </w:rPr>
        <w:t>Предоставление информации о текущей успеваемости обучающегося, ведении электронного дневника и электронного журнала успеваемости</w:t>
      </w:r>
      <w:r w:rsidRPr="00C20686">
        <w:rPr>
          <w:b/>
        </w:rPr>
        <w:t>»</w:t>
      </w:r>
    </w:p>
    <w:p w:rsidR="00D75A7F" w:rsidRPr="008F6210" w:rsidRDefault="00D75A7F" w:rsidP="004201F2">
      <w:pPr>
        <w:pStyle w:val="20"/>
        <w:shd w:val="clear" w:color="auto" w:fill="auto"/>
        <w:spacing w:after="0" w:line="598" w:lineRule="exact"/>
        <w:ind w:left="1200" w:right="440" w:firstLine="2200"/>
        <w:jc w:val="left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I. Общие положения</w:t>
      </w:r>
    </w:p>
    <w:p w:rsidR="00D75A7F" w:rsidRPr="008F6210" w:rsidRDefault="00D75A7F" w:rsidP="00331D32">
      <w:pPr>
        <w:pStyle w:val="20"/>
        <w:shd w:val="clear" w:color="auto" w:fill="auto"/>
        <w:spacing w:after="0" w:line="360" w:lineRule="auto"/>
        <w:ind w:left="1202" w:right="442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1. Предмет регулирования регламента</w:t>
      </w:r>
    </w:p>
    <w:p w:rsidR="00D75A7F" w:rsidRPr="008F6210" w:rsidRDefault="00D75A7F" w:rsidP="009A7F01">
      <w:pPr>
        <w:ind w:firstLine="748"/>
        <w:jc w:val="both"/>
      </w:pPr>
      <w:r>
        <w:rPr>
          <w:rStyle w:val="a0"/>
          <w:color w:val="000000"/>
          <w:sz w:val="28"/>
          <w:szCs w:val="28"/>
        </w:rPr>
        <w:t>1. Регламент предоставления</w:t>
      </w:r>
      <w:r w:rsidRPr="008F6210">
        <w:rPr>
          <w:rStyle w:val="a0"/>
          <w:color w:val="000000"/>
          <w:sz w:val="28"/>
          <w:szCs w:val="28"/>
        </w:rPr>
        <w:t xml:space="preserve"> услуги «Предоставление информации о текущей успеваемости </w:t>
      </w:r>
      <w:r>
        <w:rPr>
          <w:rStyle w:val="a0"/>
          <w:color w:val="000000"/>
          <w:sz w:val="28"/>
          <w:szCs w:val="28"/>
        </w:rPr>
        <w:t>обучаю</w:t>
      </w:r>
      <w:r w:rsidRPr="008F6210">
        <w:rPr>
          <w:rStyle w:val="a0"/>
          <w:color w:val="000000"/>
          <w:sz w:val="28"/>
          <w:szCs w:val="28"/>
        </w:rPr>
        <w:t xml:space="preserve">щегося, ведении электронного дневника и электронного журнала успеваемости» (далее соответственно - регламент, услуга) разработан в целях повышения качества предоставления и доступности </w:t>
      </w:r>
      <w:r>
        <w:rPr>
          <w:rStyle w:val="a0"/>
          <w:color w:val="000000"/>
          <w:sz w:val="28"/>
          <w:szCs w:val="28"/>
        </w:rPr>
        <w:t>у</w:t>
      </w:r>
      <w:r w:rsidRPr="008F6210">
        <w:rPr>
          <w:rStyle w:val="a0"/>
          <w:color w:val="000000"/>
          <w:sz w:val="28"/>
          <w:szCs w:val="28"/>
        </w:rPr>
        <w:t xml:space="preserve">слуги, </w:t>
      </w:r>
      <w:r>
        <w:rPr>
          <w:rStyle w:val="a0"/>
          <w:color w:val="000000"/>
          <w:sz w:val="28"/>
          <w:szCs w:val="28"/>
        </w:rPr>
        <w:t xml:space="preserve">предоставляемой </w:t>
      </w:r>
      <w:r w:rsidRPr="004D744A">
        <w:t>подведомственн</w:t>
      </w:r>
      <w:r>
        <w:t xml:space="preserve">ыми Администрации Кантемировского </w:t>
      </w:r>
      <w:r w:rsidRPr="00331D32">
        <w:t xml:space="preserve">муниципального района Воронежской области  образовательными организациями Кантемировского муниципального района Воронежской области (далее соответственно - организация, орган), </w:t>
      </w:r>
      <w:r w:rsidRPr="00331D32">
        <w:rPr>
          <w:rStyle w:val="a0"/>
          <w:color w:val="000000"/>
          <w:sz w:val="28"/>
          <w:szCs w:val="28"/>
        </w:rPr>
        <w:t>создания условий для получателей услуги по предоставлению информации о текущей успеваемости обучающихся, ведении электронного дневника</w:t>
      </w:r>
      <w:r w:rsidRPr="008F6210">
        <w:rPr>
          <w:rStyle w:val="a0"/>
          <w:color w:val="000000"/>
          <w:sz w:val="28"/>
          <w:szCs w:val="28"/>
        </w:rPr>
        <w:t xml:space="preserve"> и электронного журнала успеваемости, определении сроков, последовательности действий (административных процедур).</w:t>
      </w:r>
    </w:p>
    <w:p w:rsidR="00D75A7F" w:rsidRPr="008F6210" w:rsidRDefault="00D75A7F" w:rsidP="009A7F01">
      <w:pPr>
        <w:pStyle w:val="20"/>
        <w:shd w:val="clear" w:color="auto" w:fill="auto"/>
        <w:spacing w:before="120" w:after="120" w:line="360" w:lineRule="auto"/>
        <w:ind w:left="3782" w:firstLine="0"/>
        <w:jc w:val="left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2. Круг заявителей</w:t>
      </w:r>
    </w:p>
    <w:p w:rsidR="00D75A7F" w:rsidRPr="008F6210" w:rsidRDefault="00D75A7F" w:rsidP="00591A3C">
      <w:pPr>
        <w:pStyle w:val="BodyText"/>
        <w:shd w:val="clear" w:color="auto" w:fill="auto"/>
        <w:spacing w:before="0" w:line="324" w:lineRule="exact"/>
        <w:ind w:left="20" w:right="40" w:firstLine="70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 xml:space="preserve">2. </w:t>
      </w:r>
      <w:r w:rsidRPr="008F6210">
        <w:rPr>
          <w:rStyle w:val="a0"/>
          <w:color w:val="000000"/>
          <w:sz w:val="28"/>
          <w:szCs w:val="28"/>
        </w:rPr>
        <w:t xml:space="preserve">Получателями </w:t>
      </w:r>
      <w:r w:rsidRPr="00331D32">
        <w:rPr>
          <w:rStyle w:val="a0"/>
          <w:color w:val="000000"/>
          <w:sz w:val="28"/>
          <w:szCs w:val="28"/>
        </w:rPr>
        <w:t xml:space="preserve">услуги являются родители (законные представители) обучающихся в организациях </w:t>
      </w:r>
      <w:r w:rsidRPr="00331D32">
        <w:rPr>
          <w:rFonts w:ascii="Times New Roman" w:hAnsi="Times New Roman"/>
          <w:sz w:val="28"/>
          <w:szCs w:val="28"/>
        </w:rPr>
        <w:t xml:space="preserve">Кантемировского муниципального района Воронежской области </w:t>
      </w:r>
      <w:r w:rsidRPr="008F6210">
        <w:rPr>
          <w:rStyle w:val="a0"/>
          <w:color w:val="000000"/>
          <w:sz w:val="28"/>
          <w:szCs w:val="28"/>
        </w:rPr>
        <w:t>(далее - заявитель).</w:t>
      </w:r>
    </w:p>
    <w:p w:rsidR="00D75A7F" w:rsidRPr="008F6210" w:rsidRDefault="00D75A7F" w:rsidP="004201F2">
      <w:pPr>
        <w:pStyle w:val="BodyText"/>
        <w:shd w:val="clear" w:color="auto" w:fill="auto"/>
        <w:spacing w:before="0" w:after="359" w:line="324" w:lineRule="exact"/>
        <w:ind w:left="20" w:right="4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От имени заявителя могут выступать физические лица, наделенные полномочиями, оформленными в установленном законодательством Российской Федерации порядке.</w:t>
      </w:r>
    </w:p>
    <w:p w:rsidR="00D75A7F" w:rsidRPr="008F6210" w:rsidRDefault="00D75A7F" w:rsidP="00591A3C">
      <w:pPr>
        <w:pStyle w:val="20"/>
        <w:shd w:val="clear" w:color="auto" w:fill="auto"/>
        <w:tabs>
          <w:tab w:val="left" w:pos="540"/>
        </w:tabs>
        <w:spacing w:after="4" w:line="250" w:lineRule="exact"/>
        <w:ind w:firstLine="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3. </w:t>
      </w:r>
      <w:r w:rsidRPr="008F6210">
        <w:rPr>
          <w:rStyle w:val="2"/>
          <w:b/>
          <w:bCs/>
          <w:color w:val="000000"/>
          <w:sz w:val="28"/>
          <w:szCs w:val="28"/>
        </w:rPr>
        <w:t>Требования к порядку информирования о предоставлении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6210">
        <w:rPr>
          <w:rStyle w:val="2"/>
          <w:b/>
          <w:bCs/>
          <w:color w:val="000000"/>
          <w:sz w:val="28"/>
          <w:szCs w:val="28"/>
        </w:rPr>
        <w:t>услуги</w:t>
      </w:r>
    </w:p>
    <w:p w:rsidR="00D75A7F" w:rsidRPr="008F6210" w:rsidRDefault="00D75A7F" w:rsidP="000D7473">
      <w:pPr>
        <w:pStyle w:val="BodyText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240" w:lineRule="auto"/>
        <w:ind w:left="20" w:right="4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Информация о предоставлении услуги и услуг, которые являются необходимыми и обязательными для предоставления услуги (далее - информация по вопросам предоставления </w:t>
      </w:r>
      <w:r w:rsidRPr="00331D32">
        <w:rPr>
          <w:rStyle w:val="a0"/>
          <w:color w:val="000000"/>
          <w:sz w:val="28"/>
          <w:szCs w:val="28"/>
        </w:rPr>
        <w:t xml:space="preserve">услуги) предоставляется непосредственно в помещениях образовательных организации </w:t>
      </w:r>
      <w:r w:rsidRPr="00331D32">
        <w:rPr>
          <w:rFonts w:ascii="Times New Roman" w:hAnsi="Times New Roman"/>
          <w:sz w:val="28"/>
          <w:szCs w:val="28"/>
        </w:rPr>
        <w:t>Кантемировского муниципального района Воронежской области</w:t>
      </w:r>
      <w:r w:rsidRPr="00331D32">
        <w:rPr>
          <w:rStyle w:val="a0"/>
          <w:color w:val="000000"/>
          <w:sz w:val="28"/>
          <w:szCs w:val="28"/>
        </w:rPr>
        <w:t>, учредителем которых является Администрация Кантемировского муниципального района Воронежской области (далее - учредитель</w:t>
      </w:r>
      <w:r w:rsidRPr="006E644D">
        <w:rPr>
          <w:rStyle w:val="a0"/>
          <w:color w:val="000000"/>
          <w:sz w:val="28"/>
          <w:szCs w:val="28"/>
        </w:rPr>
        <w:t xml:space="preserve">), </w:t>
      </w:r>
      <w:r w:rsidRPr="008F6210">
        <w:rPr>
          <w:rStyle w:val="a0"/>
          <w:color w:val="000000"/>
          <w:sz w:val="28"/>
          <w:szCs w:val="28"/>
        </w:rPr>
        <w:t>а также с использованием средств телефонной связи, электронного информирования, посредством размещения в информационно</w:t>
      </w:r>
      <w:r>
        <w:rPr>
          <w:rStyle w:val="a0"/>
          <w:color w:val="000000"/>
          <w:sz w:val="28"/>
          <w:szCs w:val="28"/>
        </w:rPr>
        <w:t>-</w:t>
      </w:r>
      <w:r w:rsidRPr="008F6210">
        <w:rPr>
          <w:rStyle w:val="a0"/>
          <w:color w:val="000000"/>
          <w:sz w:val="28"/>
          <w:szCs w:val="28"/>
        </w:rPr>
        <w:t xml:space="preserve">телекоммуникационных сетях общего пользования (в том числе в сети «Интернет») на </w:t>
      </w:r>
      <w:r>
        <w:rPr>
          <w:rStyle w:val="a0"/>
          <w:color w:val="000000"/>
          <w:sz w:val="28"/>
          <w:szCs w:val="28"/>
        </w:rPr>
        <w:t>Региональном</w:t>
      </w:r>
      <w:r w:rsidRPr="008F6210">
        <w:rPr>
          <w:rStyle w:val="a0"/>
          <w:color w:val="000000"/>
          <w:sz w:val="28"/>
          <w:szCs w:val="28"/>
        </w:rPr>
        <w:t xml:space="preserve"> портале государственных и муниципальных услуг </w:t>
      </w:r>
      <w:r w:rsidRPr="004B6BF2">
        <w:rPr>
          <w:rStyle w:val="a0"/>
          <w:color w:val="000000"/>
          <w:sz w:val="28"/>
          <w:szCs w:val="28"/>
        </w:rPr>
        <w:t xml:space="preserve">http://pgu.govvrn.ru/, </w:t>
      </w:r>
      <w:r w:rsidRPr="008F6210">
        <w:rPr>
          <w:rStyle w:val="a0"/>
          <w:color w:val="000000"/>
          <w:sz w:val="28"/>
          <w:szCs w:val="28"/>
        </w:rPr>
        <w:t>публикаций в средствах массовой информации, издания информационных материалов (брошюр, буклетов и т.д.).</w:t>
      </w:r>
    </w:p>
    <w:p w:rsidR="00D75A7F" w:rsidRPr="000D7473" w:rsidRDefault="00D75A7F" w:rsidP="000D7473">
      <w:pPr>
        <w:pStyle w:val="BodyText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20" w:firstLine="700"/>
        <w:rPr>
          <w:rFonts w:ascii="Times New Roman" w:hAnsi="Times New Roman"/>
          <w:sz w:val="28"/>
          <w:szCs w:val="28"/>
        </w:rPr>
      </w:pPr>
      <w:r w:rsidRPr="000D7473">
        <w:rPr>
          <w:rStyle w:val="a0"/>
          <w:color w:val="000000"/>
          <w:sz w:val="28"/>
          <w:szCs w:val="28"/>
        </w:rPr>
        <w:t>Место нахождения учредителя:</w:t>
      </w:r>
    </w:p>
    <w:p w:rsidR="00D75A7F" w:rsidRPr="000D7473" w:rsidRDefault="00D75A7F" w:rsidP="000D7473">
      <w:pPr>
        <w:pStyle w:val="BodyText"/>
        <w:spacing w:before="0" w:line="240" w:lineRule="auto"/>
        <w:ind w:left="20" w:firstLine="700"/>
        <w:rPr>
          <w:rFonts w:ascii="Times New Roman" w:hAnsi="Times New Roman"/>
          <w:color w:val="000000"/>
          <w:sz w:val="28"/>
          <w:szCs w:val="28"/>
        </w:rPr>
      </w:pPr>
      <w:r w:rsidRPr="000D7473">
        <w:rPr>
          <w:rStyle w:val="a0"/>
          <w:color w:val="000000"/>
          <w:sz w:val="28"/>
          <w:szCs w:val="28"/>
        </w:rPr>
        <w:t xml:space="preserve">Почтовый адрес: </w:t>
      </w:r>
      <w:r w:rsidRPr="000D7473">
        <w:rPr>
          <w:rFonts w:ascii="Times New Roman" w:hAnsi="Times New Roman"/>
          <w:sz w:val="28"/>
          <w:szCs w:val="28"/>
        </w:rPr>
        <w:t>396730, Воронежская область, р.п. Кантемировка, ул. Победы, 17.</w:t>
      </w:r>
    </w:p>
    <w:p w:rsidR="00D75A7F" w:rsidRPr="00331D32" w:rsidRDefault="00D75A7F" w:rsidP="000D7473">
      <w:pPr>
        <w:pStyle w:val="BodyText"/>
        <w:spacing w:before="0" w:line="240" w:lineRule="auto"/>
        <w:ind w:left="20" w:firstLine="700"/>
        <w:rPr>
          <w:rFonts w:ascii="Times New Roman" w:hAnsi="Times New Roman"/>
          <w:color w:val="000000"/>
          <w:spacing w:val="1"/>
        </w:rPr>
      </w:pPr>
      <w:r w:rsidRPr="000D7473">
        <w:rPr>
          <w:rStyle w:val="a0"/>
          <w:color w:val="000000"/>
          <w:sz w:val="28"/>
          <w:szCs w:val="28"/>
        </w:rPr>
        <w:t>Адрес электронной</w:t>
      </w:r>
      <w:r w:rsidRPr="008F6210">
        <w:rPr>
          <w:rStyle w:val="a0"/>
          <w:color w:val="000000"/>
          <w:sz w:val="28"/>
          <w:szCs w:val="28"/>
        </w:rPr>
        <w:t xml:space="preserve"> </w:t>
      </w:r>
      <w:r w:rsidRPr="00331D32">
        <w:rPr>
          <w:rStyle w:val="a0"/>
          <w:color w:val="000000"/>
          <w:sz w:val="28"/>
          <w:szCs w:val="28"/>
        </w:rPr>
        <w:t xml:space="preserve">почты: </w:t>
      </w:r>
      <w:hyperlink r:id="rId8" w:history="1">
        <w:r w:rsidRPr="00331D32">
          <w:rPr>
            <w:rStyle w:val="Hyperlink"/>
            <w:rFonts w:ascii="Times New Roman" w:hAnsi="Times New Roman"/>
            <w:lang w:val="en-US"/>
          </w:rPr>
          <w:t>kantem</w:t>
        </w:r>
        <w:r w:rsidRPr="00331D32">
          <w:rPr>
            <w:rStyle w:val="Hyperlink"/>
            <w:rFonts w:ascii="Times New Roman" w:hAnsi="Times New Roman"/>
          </w:rPr>
          <w:t>@</w:t>
        </w:r>
        <w:r w:rsidRPr="00331D32">
          <w:rPr>
            <w:rStyle w:val="Hyperlink"/>
            <w:rFonts w:ascii="Times New Roman" w:hAnsi="Times New Roman"/>
            <w:lang w:val="en-US"/>
          </w:rPr>
          <w:t>govvrn</w:t>
        </w:r>
        <w:r w:rsidRPr="00331D32">
          <w:rPr>
            <w:rStyle w:val="Hyperlink"/>
            <w:rFonts w:ascii="Times New Roman" w:hAnsi="Times New Roman"/>
          </w:rPr>
          <w:t>.</w:t>
        </w:r>
        <w:r w:rsidRPr="00331D32">
          <w:rPr>
            <w:rStyle w:val="Hyperlink"/>
            <w:rFonts w:ascii="Times New Roman" w:hAnsi="Times New Roman"/>
            <w:lang w:val="en-US"/>
          </w:rPr>
          <w:t>ru</w:t>
        </w:r>
      </w:hyperlink>
      <w:r w:rsidRPr="00331D32">
        <w:rPr>
          <w:rFonts w:ascii="Times New Roman" w:hAnsi="Times New Roman"/>
        </w:rPr>
        <w:t xml:space="preserve"> </w:t>
      </w:r>
    </w:p>
    <w:p w:rsidR="00D75A7F" w:rsidRDefault="00D75A7F" w:rsidP="000D7473">
      <w:pPr>
        <w:ind w:firstLine="748"/>
        <w:jc w:val="both"/>
      </w:pPr>
      <w:r>
        <w:rPr>
          <w:rStyle w:val="a0"/>
          <w:color w:val="000000"/>
          <w:sz w:val="28"/>
          <w:szCs w:val="28"/>
        </w:rPr>
        <w:t xml:space="preserve"> </w:t>
      </w:r>
      <w:r>
        <w:t>График работы Учредителя: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91"/>
      </w:tblGrid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08.00 - 12.00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13.00 - 17.00</w:t>
            </w:r>
          </w:p>
        </w:tc>
      </w:tr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08.00 - 12.00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13.00 - 17.00</w:t>
            </w:r>
          </w:p>
        </w:tc>
      </w:tr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08.00 - 12.00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13.00 - 17.00</w:t>
            </w:r>
          </w:p>
        </w:tc>
      </w:tr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08.00 - 12.00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13.00 - 17.00</w:t>
            </w:r>
          </w:p>
        </w:tc>
      </w:tr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08.00 - 12.00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13.00 - 17.00</w:t>
            </w:r>
          </w:p>
        </w:tc>
      </w:tr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3191" w:type="dxa"/>
          </w:tcPr>
          <w:p w:rsidR="00D75A7F" w:rsidRPr="008C0333" w:rsidRDefault="00D75A7F" w:rsidP="000D7473">
            <w:pPr>
              <w:rPr>
                <w:sz w:val="24"/>
                <w:szCs w:val="24"/>
              </w:rPr>
            </w:pPr>
          </w:p>
        </w:tc>
      </w:tr>
      <w:tr w:rsidR="00D75A7F" w:rsidRPr="000D7473" w:rsidTr="008C0333"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191" w:type="dxa"/>
          </w:tcPr>
          <w:p w:rsidR="00D75A7F" w:rsidRPr="008C0333" w:rsidRDefault="00D75A7F" w:rsidP="008C0333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3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3191" w:type="dxa"/>
          </w:tcPr>
          <w:p w:rsidR="00D75A7F" w:rsidRPr="008C0333" w:rsidRDefault="00D75A7F" w:rsidP="000D7473">
            <w:pPr>
              <w:rPr>
                <w:sz w:val="24"/>
                <w:szCs w:val="24"/>
              </w:rPr>
            </w:pPr>
          </w:p>
        </w:tc>
      </w:tr>
    </w:tbl>
    <w:p w:rsidR="00D75A7F" w:rsidRPr="004B6BF2" w:rsidRDefault="00D75A7F" w:rsidP="000D7473">
      <w:pPr>
        <w:pStyle w:val="BodyText"/>
        <w:shd w:val="clear" w:color="auto" w:fill="auto"/>
        <w:spacing w:before="0"/>
        <w:ind w:firstLine="0"/>
        <w:rPr>
          <w:rStyle w:val="a0"/>
          <w:sz w:val="28"/>
          <w:szCs w:val="28"/>
        </w:rPr>
      </w:pPr>
    </w:p>
    <w:p w:rsidR="00D75A7F" w:rsidRPr="008F6210" w:rsidRDefault="00D75A7F" w:rsidP="000D7473">
      <w:pPr>
        <w:ind w:firstLine="748"/>
        <w:jc w:val="both"/>
      </w:pPr>
      <w:r w:rsidRPr="008F6210">
        <w:rPr>
          <w:rStyle w:val="a0"/>
          <w:color w:val="000000"/>
          <w:sz w:val="28"/>
          <w:szCs w:val="28"/>
        </w:rPr>
        <w:t>Справочный телефон:</w:t>
      </w:r>
      <w:r>
        <w:rPr>
          <w:rStyle w:val="a0"/>
          <w:color w:val="000000"/>
          <w:sz w:val="28"/>
          <w:szCs w:val="28"/>
        </w:rPr>
        <w:t xml:space="preserve"> </w:t>
      </w:r>
      <w:r>
        <w:t xml:space="preserve">Справочный </w:t>
      </w:r>
      <w:r w:rsidRPr="00CC224E">
        <w:t>телефон: (47367) 6-26-47</w:t>
      </w:r>
    </w:p>
    <w:p w:rsidR="00D75A7F" w:rsidRPr="008F6210" w:rsidRDefault="00D75A7F" w:rsidP="000D7473">
      <w:pPr>
        <w:pStyle w:val="BodyText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Сведения о местонахождении, контактных телефонах </w:t>
      </w:r>
      <w:r w:rsidRPr="00331D32">
        <w:rPr>
          <w:rStyle w:val="a0"/>
          <w:color w:val="000000"/>
          <w:sz w:val="28"/>
          <w:szCs w:val="28"/>
        </w:rPr>
        <w:t>организаций указаны в приложении № 1 к регламенту.</w:t>
      </w:r>
    </w:p>
    <w:p w:rsidR="00D75A7F" w:rsidRPr="008F6210" w:rsidRDefault="00D75A7F" w:rsidP="000D7473">
      <w:pPr>
        <w:pStyle w:val="BodyText"/>
        <w:numPr>
          <w:ilvl w:val="0"/>
          <w:numId w:val="3"/>
        </w:numPr>
        <w:shd w:val="clear" w:color="auto" w:fill="auto"/>
        <w:tabs>
          <w:tab w:val="left" w:pos="1453"/>
        </w:tabs>
        <w:spacing w:before="0" w:line="240" w:lineRule="auto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предоставления полного ответа на поставленные вопросы, а в случае необходимости с привлечением других специалистов.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Время ожидания граждан при индивидуальном устном информировании не должно превышать 15 минут.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Индивидуальное устное информирование каждого гражданина сотрудник осуществляет не более 15 минут.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Публичное </w:t>
      </w:r>
      <w:r w:rsidRPr="00331D32">
        <w:rPr>
          <w:rStyle w:val="a0"/>
          <w:color w:val="000000"/>
          <w:sz w:val="28"/>
          <w:szCs w:val="28"/>
        </w:rPr>
        <w:t>письменное информирование осуществляется путем публикации информационных материалов в СМИ, размещении на официальном интернет-портале органа, официальных интернет-сайтах организаций, путем использования информационных стендов, размещающихся в организациях.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Информация предоставляется бесплатно.</w:t>
      </w:r>
    </w:p>
    <w:p w:rsidR="00D75A7F" w:rsidRPr="008F6210" w:rsidRDefault="00D75A7F" w:rsidP="004201F2">
      <w:pPr>
        <w:pStyle w:val="20"/>
        <w:numPr>
          <w:ilvl w:val="0"/>
          <w:numId w:val="4"/>
        </w:numPr>
        <w:shd w:val="clear" w:color="auto" w:fill="auto"/>
        <w:tabs>
          <w:tab w:val="left" w:pos="2047"/>
        </w:tabs>
        <w:spacing w:after="0" w:line="605" w:lineRule="exact"/>
        <w:ind w:left="1680" w:firstLine="0"/>
        <w:jc w:val="left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Стандарт предоставления услуги</w:t>
      </w:r>
    </w:p>
    <w:p w:rsidR="00D75A7F" w:rsidRPr="008F6210" w:rsidRDefault="00D75A7F" w:rsidP="004201F2">
      <w:pPr>
        <w:pStyle w:val="20"/>
        <w:numPr>
          <w:ilvl w:val="0"/>
          <w:numId w:val="5"/>
        </w:numPr>
        <w:shd w:val="clear" w:color="auto" w:fill="auto"/>
        <w:tabs>
          <w:tab w:val="left" w:pos="2742"/>
        </w:tabs>
        <w:spacing w:after="0" w:line="605" w:lineRule="exact"/>
        <w:ind w:left="2400" w:firstLine="0"/>
        <w:jc w:val="left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Наименование услуги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294" w:line="317" w:lineRule="exact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 соответствии с настоящим регламентом предоставляется услуга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D75A7F" w:rsidRPr="00331D32" w:rsidRDefault="00D75A7F" w:rsidP="001B0439">
      <w:pPr>
        <w:pStyle w:val="20"/>
        <w:numPr>
          <w:ilvl w:val="0"/>
          <w:numId w:val="5"/>
        </w:numPr>
        <w:shd w:val="clear" w:color="auto" w:fill="auto"/>
        <w:spacing w:after="303"/>
        <w:ind w:right="64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 xml:space="preserve">Наименование </w:t>
      </w:r>
      <w:r w:rsidRPr="00331D32">
        <w:rPr>
          <w:rStyle w:val="2"/>
          <w:b/>
          <w:bCs/>
          <w:color w:val="000000"/>
          <w:sz w:val="28"/>
          <w:szCs w:val="28"/>
        </w:rPr>
        <w:t>организации, предоставляющей услугу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284"/>
        </w:tabs>
        <w:spacing w:before="0"/>
        <w:ind w:left="20" w:right="20" w:firstLine="72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Услуга предоставляется организациями</w:t>
      </w:r>
      <w:r w:rsidRPr="008F6210">
        <w:rPr>
          <w:rStyle w:val="a0"/>
          <w:color w:val="000000"/>
          <w:sz w:val="28"/>
          <w:szCs w:val="28"/>
        </w:rPr>
        <w:t>, указанными в приложении № 1 к регламенту.</w:t>
      </w:r>
    </w:p>
    <w:p w:rsidR="00D75A7F" w:rsidRPr="00331D32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338"/>
        </w:tabs>
        <w:spacing w:before="0" w:after="356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Должностным лицом, ответственным за предоставление услуги, является </w:t>
      </w:r>
      <w:r w:rsidRPr="00331D32">
        <w:rPr>
          <w:rStyle w:val="a0"/>
          <w:color w:val="000000"/>
          <w:sz w:val="28"/>
          <w:szCs w:val="28"/>
        </w:rPr>
        <w:t>руководитель организации.</w:t>
      </w:r>
    </w:p>
    <w:p w:rsidR="00D75A7F" w:rsidRPr="008F6210" w:rsidRDefault="00D75A7F" w:rsidP="00DD5E07">
      <w:pPr>
        <w:pStyle w:val="20"/>
        <w:numPr>
          <w:ilvl w:val="0"/>
          <w:numId w:val="5"/>
        </w:numPr>
        <w:shd w:val="clear" w:color="auto" w:fill="auto"/>
        <w:spacing w:after="263" w:line="250" w:lineRule="exact"/>
        <w:ind w:righ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Описание результата предоставления услуги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197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Результатом предоставления услуги является получение заявителем актуальной и достоверной информации в форме электронного дневника и электронного журнала успеваемости, отражающего: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290"/>
        </w:tabs>
        <w:spacing w:before="0"/>
        <w:ind w:left="20" w:righ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совокупность сведений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тем;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ind w:left="20" w:righ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результаты текущего контроля и промежуточной аттестации обучающегося, включая сведения о динамике обучения и развития, данные о содержании занятий и работ, по результатам которых сделаны сведения;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356"/>
        <w:ind w:lef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посещаемость уроков обучающимся за текущий учебный период</w:t>
      </w:r>
      <w:r>
        <w:rPr>
          <w:rStyle w:val="a0"/>
          <w:color w:val="000000"/>
          <w:sz w:val="28"/>
          <w:szCs w:val="28"/>
        </w:rPr>
        <w:t>.</w:t>
      </w:r>
    </w:p>
    <w:p w:rsidR="00D75A7F" w:rsidRPr="008F6210" w:rsidRDefault="00D75A7F" w:rsidP="004201F2">
      <w:pPr>
        <w:pStyle w:val="20"/>
        <w:numPr>
          <w:ilvl w:val="0"/>
          <w:numId w:val="5"/>
        </w:numPr>
        <w:shd w:val="clear" w:color="auto" w:fill="auto"/>
        <w:tabs>
          <w:tab w:val="left" w:pos="2466"/>
        </w:tabs>
        <w:spacing w:after="248" w:line="250" w:lineRule="exact"/>
        <w:ind w:left="1680" w:firstLine="440"/>
        <w:jc w:val="left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Срок предоставления услуги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 момента направления заявителю решения о предоставлении услуги до момента поступления обращения заявителя или его законного представите</w:t>
      </w:r>
      <w:r>
        <w:rPr>
          <w:rStyle w:val="a0"/>
          <w:color w:val="000000"/>
          <w:sz w:val="28"/>
          <w:szCs w:val="28"/>
        </w:rPr>
        <w:t>ля о прекращении предоставления</w:t>
      </w:r>
      <w:r w:rsidRPr="008F6210">
        <w:rPr>
          <w:rStyle w:val="a0"/>
          <w:color w:val="000000"/>
          <w:sz w:val="28"/>
          <w:szCs w:val="28"/>
        </w:rPr>
        <w:t xml:space="preserve"> услуги по форме, указанной в приложении № 2 регламента.</w:t>
      </w:r>
    </w:p>
    <w:p w:rsidR="00D75A7F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rStyle w:val="a0"/>
          <w:color w:val="00000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 момента предоставления заявителем в учреждение заявления о предоставлении информации о текущей успеваемости обучающегося, ведении электронного дневника и электронного журнала успеваемости до момента отказа от предоставления услуги периодичность представления информации - еженедельно.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D75A7F" w:rsidRPr="008F6210" w:rsidRDefault="00D75A7F" w:rsidP="009A3E2B">
      <w:pPr>
        <w:pStyle w:val="20"/>
        <w:numPr>
          <w:ilvl w:val="0"/>
          <w:numId w:val="5"/>
        </w:numPr>
        <w:shd w:val="clear" w:color="auto" w:fill="auto"/>
        <w:spacing w:after="0" w:line="313" w:lineRule="exact"/>
        <w:ind w:right="38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</w:p>
    <w:p w:rsidR="00D75A7F" w:rsidRPr="003B26FE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313" w:lineRule="exact"/>
        <w:ind w:left="20" w:right="20" w:firstLine="720"/>
        <w:rPr>
          <w:sz w:val="28"/>
          <w:szCs w:val="28"/>
        </w:rPr>
      </w:pPr>
      <w:r w:rsidRPr="003B26FE">
        <w:rPr>
          <w:rStyle w:val="a0"/>
          <w:color w:val="000000"/>
          <w:sz w:val="28"/>
          <w:szCs w:val="28"/>
        </w:rPr>
        <w:t>Предоставление услуги осуществляется в соответствии с:</w:t>
      </w:r>
    </w:p>
    <w:p w:rsidR="00D75A7F" w:rsidRPr="00193E64" w:rsidRDefault="00D75A7F" w:rsidP="00193E64">
      <w:pPr>
        <w:pStyle w:val="BodyText"/>
        <w:shd w:val="clear" w:color="auto" w:fill="auto"/>
        <w:spacing w:before="0" w:line="260" w:lineRule="exact"/>
        <w:ind w:left="20" w:firstLine="720"/>
        <w:rPr>
          <w:rStyle w:val="a0"/>
          <w:bCs/>
          <w:color w:val="000000"/>
          <w:sz w:val="28"/>
          <w:szCs w:val="28"/>
        </w:rPr>
      </w:pPr>
      <w:r w:rsidRPr="003B26FE">
        <w:rPr>
          <w:rStyle w:val="a0"/>
          <w:color w:val="000000"/>
          <w:sz w:val="28"/>
          <w:szCs w:val="28"/>
        </w:rPr>
        <w:t>Конституцией Российской Федерации («Российская газета», 21.01.2009,</w:t>
      </w:r>
      <w:r>
        <w:rPr>
          <w:rStyle w:val="a0"/>
          <w:color w:val="000000"/>
          <w:sz w:val="28"/>
          <w:szCs w:val="28"/>
        </w:rPr>
        <w:t xml:space="preserve"> </w:t>
      </w:r>
      <w:bookmarkStart w:id="0" w:name="bookmark0"/>
      <w:r w:rsidRPr="00193E64">
        <w:rPr>
          <w:rStyle w:val="a0"/>
          <w:bCs/>
          <w:sz w:val="28"/>
          <w:szCs w:val="28"/>
        </w:rPr>
        <w:t>№</w:t>
      </w:r>
      <w:r>
        <w:rPr>
          <w:rStyle w:val="a0"/>
          <w:bCs/>
          <w:sz w:val="28"/>
          <w:szCs w:val="28"/>
        </w:rPr>
        <w:t xml:space="preserve"> </w:t>
      </w:r>
      <w:r w:rsidRPr="00193E64">
        <w:rPr>
          <w:rStyle w:val="a0"/>
          <w:bCs/>
          <w:sz w:val="28"/>
          <w:szCs w:val="28"/>
        </w:rPr>
        <w:t>7);</w:t>
      </w:r>
      <w:bookmarkEnd w:id="0"/>
    </w:p>
    <w:p w:rsidR="00D75A7F" w:rsidRPr="003B26FE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Федеральным законом от 27.07.2010 № 210-ФЗ «Об организации</w:t>
      </w:r>
      <w:r w:rsidRPr="003B26FE">
        <w:rPr>
          <w:rStyle w:val="a0"/>
          <w:color w:val="000000"/>
          <w:sz w:val="28"/>
          <w:szCs w:val="28"/>
        </w:rPr>
        <w:t xml:space="preserve">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D75A7F" w:rsidRPr="003B26FE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0"/>
          <w:color w:val="000000"/>
          <w:sz w:val="28"/>
          <w:szCs w:val="28"/>
        </w:rPr>
        <w:t xml:space="preserve">Федеральным законом от </w:t>
      </w:r>
      <w:r>
        <w:rPr>
          <w:rStyle w:val="a0"/>
          <w:color w:val="000000"/>
          <w:sz w:val="28"/>
          <w:szCs w:val="28"/>
        </w:rPr>
        <w:t>0</w:t>
      </w:r>
      <w:r w:rsidRPr="003B26FE">
        <w:rPr>
          <w:rStyle w:val="a0"/>
          <w:color w:val="000000"/>
          <w:sz w:val="28"/>
          <w:szCs w:val="28"/>
        </w:rPr>
        <w:t>6</w:t>
      </w:r>
      <w:r>
        <w:rPr>
          <w:rStyle w:val="a0"/>
          <w:color w:val="000000"/>
          <w:sz w:val="28"/>
          <w:szCs w:val="28"/>
        </w:rPr>
        <w:t>.04.</w:t>
      </w:r>
      <w:r w:rsidRPr="003B26FE">
        <w:rPr>
          <w:rStyle w:val="a0"/>
          <w:color w:val="000000"/>
          <w:sz w:val="28"/>
          <w:szCs w:val="28"/>
        </w:rPr>
        <w:t>2011 № 63-Ф3 «Об электронной подписи» («Собрание законодательства Российской Федерации», 11.04.2011, № 15, ст. 2036);</w:t>
      </w:r>
    </w:p>
    <w:p w:rsidR="00D75A7F" w:rsidRPr="003B26FE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0"/>
          <w:color w:val="000000"/>
          <w:sz w:val="28"/>
          <w:szCs w:val="28"/>
        </w:rPr>
        <w:t>Федеральным законом от 29</w:t>
      </w:r>
      <w:r>
        <w:rPr>
          <w:rStyle w:val="a0"/>
          <w:color w:val="000000"/>
          <w:sz w:val="28"/>
          <w:szCs w:val="28"/>
        </w:rPr>
        <w:t>.12.</w:t>
      </w:r>
      <w:r w:rsidRPr="003B26FE">
        <w:rPr>
          <w:rStyle w:val="a0"/>
          <w:color w:val="000000"/>
          <w:sz w:val="28"/>
          <w:szCs w:val="28"/>
        </w:rPr>
        <w:t>2012 № 273-ФЗ «Об образовании в Российской Федерации» («Собрание законодательства РФ», 31.12.2012, № 53 (ч. 1), ст. 7598, «Российская газета» 31.12.2012, № 303);</w:t>
      </w:r>
    </w:p>
    <w:p w:rsidR="00D75A7F" w:rsidRPr="003B26FE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0"/>
          <w:color w:val="000000"/>
          <w:sz w:val="28"/>
          <w:szCs w:val="28"/>
        </w:rPr>
        <w:t xml:space="preserve">Федеральным законом Российской Федерации от </w:t>
      </w:r>
      <w:r>
        <w:rPr>
          <w:rStyle w:val="a0"/>
          <w:color w:val="000000"/>
          <w:sz w:val="28"/>
          <w:szCs w:val="28"/>
        </w:rPr>
        <w:t>0</w:t>
      </w:r>
      <w:r w:rsidRPr="003B26FE">
        <w:rPr>
          <w:rStyle w:val="a0"/>
          <w:color w:val="000000"/>
          <w:sz w:val="28"/>
          <w:szCs w:val="28"/>
        </w:rPr>
        <w:t>2</w:t>
      </w:r>
      <w:r>
        <w:rPr>
          <w:rStyle w:val="a0"/>
          <w:color w:val="000000"/>
          <w:sz w:val="28"/>
          <w:szCs w:val="28"/>
        </w:rPr>
        <w:t>.05.</w:t>
      </w:r>
      <w:r w:rsidRPr="003B26FE">
        <w:rPr>
          <w:rStyle w:val="a0"/>
          <w:color w:val="000000"/>
          <w:sz w:val="28"/>
          <w:szCs w:val="28"/>
        </w:rPr>
        <w:t>2006</w:t>
      </w:r>
      <w:r>
        <w:rPr>
          <w:rStyle w:val="a0"/>
          <w:color w:val="000000"/>
          <w:sz w:val="28"/>
          <w:szCs w:val="28"/>
        </w:rPr>
        <w:t xml:space="preserve"> </w:t>
      </w:r>
      <w:r w:rsidRPr="003B26FE">
        <w:rPr>
          <w:rStyle w:val="a0"/>
          <w:color w:val="000000"/>
          <w:sz w:val="28"/>
          <w:szCs w:val="28"/>
        </w:rPr>
        <w:t>№ 59- 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75A7F" w:rsidRPr="000208FC" w:rsidRDefault="00D75A7F" w:rsidP="004201F2">
      <w:pPr>
        <w:pStyle w:val="BodyText"/>
        <w:shd w:val="clear" w:color="auto" w:fill="auto"/>
        <w:spacing w:before="0"/>
        <w:ind w:left="20" w:right="20" w:firstLine="720"/>
        <w:rPr>
          <w:rStyle w:val="a0"/>
          <w:color w:val="000000"/>
          <w:sz w:val="28"/>
          <w:szCs w:val="28"/>
        </w:rPr>
      </w:pPr>
      <w:r w:rsidRPr="000208FC">
        <w:rPr>
          <w:rStyle w:val="a0"/>
          <w:color w:val="000000"/>
          <w:sz w:val="28"/>
          <w:szCs w:val="28"/>
        </w:rPr>
        <w:t xml:space="preserve">Законом Воронежской области от </w:t>
      </w:r>
      <w:r>
        <w:rPr>
          <w:rStyle w:val="a0"/>
          <w:color w:val="000000"/>
          <w:sz w:val="28"/>
          <w:szCs w:val="28"/>
        </w:rPr>
        <w:t>0</w:t>
      </w:r>
      <w:r w:rsidRPr="000208FC">
        <w:rPr>
          <w:rStyle w:val="a0"/>
          <w:color w:val="000000"/>
          <w:sz w:val="28"/>
          <w:szCs w:val="28"/>
        </w:rPr>
        <w:t>6</w:t>
      </w:r>
      <w:r>
        <w:rPr>
          <w:rStyle w:val="a0"/>
          <w:color w:val="000000"/>
          <w:sz w:val="28"/>
          <w:szCs w:val="28"/>
        </w:rPr>
        <w:t>.06.</w:t>
      </w:r>
      <w:r w:rsidRPr="000208FC">
        <w:rPr>
          <w:rStyle w:val="a0"/>
          <w:color w:val="000000"/>
          <w:sz w:val="28"/>
          <w:szCs w:val="28"/>
        </w:rPr>
        <w:t>2013 № 84-ОЗ «О регулировании отдельных отношений в сфере образования на территории Воронежской области»  («Молодой коммунар», № 60, 08.06.2013, «Собрание законодательства Воронежской области», № 16 (часть I), ст. 487)</w:t>
      </w:r>
      <w:r w:rsidRPr="003B26FE">
        <w:rPr>
          <w:rStyle w:val="a0"/>
          <w:color w:val="000000"/>
          <w:sz w:val="28"/>
          <w:szCs w:val="28"/>
        </w:rPr>
        <w:t>;</w:t>
      </w:r>
    </w:p>
    <w:p w:rsidR="00D75A7F" w:rsidRPr="003B26FE" w:rsidRDefault="00D75A7F" w:rsidP="004201F2">
      <w:pPr>
        <w:pStyle w:val="BodyText"/>
        <w:shd w:val="clear" w:color="auto" w:fill="auto"/>
        <w:spacing w:before="0" w:after="300"/>
        <w:ind w:left="20" w:right="20" w:firstLine="720"/>
        <w:rPr>
          <w:sz w:val="28"/>
          <w:szCs w:val="28"/>
        </w:rPr>
      </w:pPr>
      <w:r w:rsidRPr="003B26FE">
        <w:rPr>
          <w:rStyle w:val="a0"/>
          <w:color w:val="000000"/>
          <w:sz w:val="28"/>
          <w:szCs w:val="28"/>
        </w:rPr>
        <w:t xml:space="preserve">иными федеральными законами, соглашениями </w:t>
      </w:r>
      <w:r w:rsidRPr="00331D32">
        <w:rPr>
          <w:rStyle w:val="a0"/>
          <w:color w:val="000000"/>
          <w:sz w:val="28"/>
          <w:szCs w:val="28"/>
        </w:rPr>
        <w:t>федеральных органов исполнительной власти и органов исполнительной власти Во</w:t>
      </w:r>
      <w:r>
        <w:rPr>
          <w:rStyle w:val="a0"/>
          <w:color w:val="000000"/>
          <w:sz w:val="28"/>
          <w:szCs w:val="28"/>
        </w:rPr>
        <w:t xml:space="preserve">ронежской </w:t>
      </w:r>
      <w:r w:rsidRPr="003B26FE">
        <w:rPr>
          <w:rStyle w:val="a0"/>
          <w:color w:val="000000"/>
          <w:sz w:val="28"/>
          <w:szCs w:val="28"/>
        </w:rPr>
        <w:t>области, другими областными законами, а также иными нормативными правовыми актами Российской Федерации.</w:t>
      </w:r>
    </w:p>
    <w:p w:rsidR="00D75A7F" w:rsidRPr="008F6210" w:rsidRDefault="00D75A7F" w:rsidP="004201F2">
      <w:pPr>
        <w:pStyle w:val="20"/>
        <w:numPr>
          <w:ilvl w:val="0"/>
          <w:numId w:val="5"/>
        </w:numPr>
        <w:shd w:val="clear" w:color="auto" w:fill="auto"/>
        <w:tabs>
          <w:tab w:val="left" w:pos="1381"/>
        </w:tabs>
        <w:spacing w:after="0" w:line="320" w:lineRule="exact"/>
        <w:ind w:left="20" w:right="20" w:firstLine="720"/>
        <w:jc w:val="left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D75A7F" w:rsidRPr="008F6210" w:rsidRDefault="00D75A7F" w:rsidP="004201F2">
      <w:pPr>
        <w:pStyle w:val="20"/>
        <w:shd w:val="clear" w:color="auto" w:fill="auto"/>
        <w:spacing w:after="297" w:line="320" w:lineRule="exact"/>
        <w:ind w:lef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услуги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324" w:lineRule="exact"/>
        <w:ind w:left="20" w:right="20" w:firstLine="72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>У</w:t>
      </w:r>
      <w:r w:rsidRPr="008F6210">
        <w:rPr>
          <w:rStyle w:val="a0"/>
          <w:color w:val="000000"/>
          <w:sz w:val="28"/>
          <w:szCs w:val="28"/>
        </w:rPr>
        <w:t>слуга предоставляется по письменному заявлению заявителя или его законного представителя в соответствии с формой, указанной в приложении № 3 регламента.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503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Согласие родителя (законного представителя) </w:t>
      </w:r>
      <w:r>
        <w:rPr>
          <w:rStyle w:val="a0"/>
          <w:color w:val="000000"/>
          <w:sz w:val="28"/>
          <w:szCs w:val="28"/>
        </w:rPr>
        <w:t>обучаю</w:t>
      </w:r>
      <w:r w:rsidRPr="008F6210">
        <w:rPr>
          <w:rStyle w:val="a0"/>
          <w:color w:val="000000"/>
          <w:sz w:val="28"/>
          <w:szCs w:val="28"/>
        </w:rPr>
        <w:t>щегося на размещение своих персональных данных и персональных данных ребенка в системе электронный дневник, электронный журнал успеваемости.</w:t>
      </w:r>
    </w:p>
    <w:p w:rsidR="00D75A7F" w:rsidRPr="008F6210" w:rsidRDefault="00D75A7F" w:rsidP="004201F2">
      <w:pPr>
        <w:pStyle w:val="BodyText"/>
        <w:numPr>
          <w:ilvl w:val="0"/>
          <w:numId w:val="3"/>
        </w:numPr>
        <w:shd w:val="clear" w:color="auto" w:fill="auto"/>
        <w:tabs>
          <w:tab w:val="left" w:pos="1705"/>
        </w:tabs>
        <w:spacing w:before="0" w:after="303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Паспорт родителя (законного представителя) </w:t>
      </w:r>
      <w:r>
        <w:rPr>
          <w:rStyle w:val="a0"/>
          <w:color w:val="000000"/>
          <w:sz w:val="28"/>
          <w:szCs w:val="28"/>
        </w:rPr>
        <w:t>обучаю</w:t>
      </w:r>
      <w:r w:rsidRPr="008F6210">
        <w:rPr>
          <w:rStyle w:val="a0"/>
          <w:color w:val="000000"/>
          <w:sz w:val="28"/>
          <w:szCs w:val="28"/>
        </w:rPr>
        <w:t>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D75A7F" w:rsidRDefault="00D75A7F" w:rsidP="00E51EB2">
      <w:pPr>
        <w:pStyle w:val="20"/>
        <w:numPr>
          <w:ilvl w:val="0"/>
          <w:numId w:val="5"/>
        </w:numPr>
        <w:shd w:val="clear" w:color="auto" w:fill="auto"/>
        <w:spacing w:before="120" w:after="120" w:line="240" w:lineRule="auto"/>
        <w:ind w:right="380" w:firstLine="0"/>
        <w:rPr>
          <w:rStyle w:val="2"/>
          <w:b/>
          <w:bCs/>
          <w:color w:val="000000"/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6210">
        <w:rPr>
          <w:rStyle w:val="2"/>
          <w:b/>
          <w:bCs/>
          <w:color w:val="000000"/>
          <w:sz w:val="28"/>
          <w:szCs w:val="28"/>
        </w:rPr>
        <w:t>услуги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3B26FE">
        <w:rPr>
          <w:rStyle w:val="a0"/>
          <w:color w:val="000000"/>
          <w:sz w:val="24"/>
          <w:szCs w:val="24"/>
        </w:rPr>
        <w:t>15</w:t>
      </w:r>
      <w:r w:rsidRPr="008F6210">
        <w:rPr>
          <w:rStyle w:val="a0"/>
          <w:color w:val="000000"/>
          <w:sz w:val="28"/>
          <w:szCs w:val="28"/>
        </w:rPr>
        <w:t>.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Основания для отказа заявителю в приеме документов, необходимых для предоставления услуги, отсутствуют.</w:t>
      </w:r>
    </w:p>
    <w:p w:rsidR="00D75A7F" w:rsidRPr="008F6210" w:rsidRDefault="00D75A7F" w:rsidP="004201F2">
      <w:pPr>
        <w:pStyle w:val="BodyText"/>
        <w:numPr>
          <w:ilvl w:val="0"/>
          <w:numId w:val="7"/>
        </w:numPr>
        <w:shd w:val="clear" w:color="auto" w:fill="auto"/>
        <w:tabs>
          <w:tab w:val="left" w:pos="1338"/>
        </w:tabs>
        <w:spacing w:before="0" w:after="291" w:line="313" w:lineRule="exact"/>
        <w:ind w:left="20" w:right="6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Оказание услуги не предоставляется возможным в случае отсутствия полного перечня документов, указанных в разделе 6 настоящего Регламента.</w:t>
      </w:r>
    </w:p>
    <w:p w:rsidR="00D75A7F" w:rsidRPr="008F6210" w:rsidRDefault="00D75A7F" w:rsidP="00C24EE8">
      <w:pPr>
        <w:pStyle w:val="20"/>
        <w:numPr>
          <w:ilvl w:val="0"/>
          <w:numId w:val="5"/>
        </w:numPr>
        <w:shd w:val="clear" w:color="auto" w:fill="auto"/>
        <w:tabs>
          <w:tab w:val="left" w:pos="540"/>
        </w:tabs>
        <w:spacing w:after="309"/>
        <w:ind w:right="6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услуги</w:t>
      </w:r>
    </w:p>
    <w:p w:rsidR="00D75A7F" w:rsidRPr="008F6210" w:rsidRDefault="00D75A7F" w:rsidP="00E51EB2">
      <w:pPr>
        <w:pStyle w:val="BodyText"/>
        <w:numPr>
          <w:ilvl w:val="0"/>
          <w:numId w:val="7"/>
        </w:numPr>
        <w:shd w:val="clear" w:color="auto" w:fill="auto"/>
        <w:tabs>
          <w:tab w:val="left" w:pos="1260"/>
        </w:tabs>
        <w:spacing w:before="0" w:line="313" w:lineRule="exact"/>
        <w:ind w:left="20" w:right="6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Оснований для отказа заявителю в предоставлении услуги нет.</w:t>
      </w:r>
    </w:p>
    <w:p w:rsidR="00D75A7F" w:rsidRPr="008F6210" w:rsidRDefault="00D75A7F" w:rsidP="00E51EB2">
      <w:pPr>
        <w:pStyle w:val="BodyText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294" w:line="317" w:lineRule="exact"/>
        <w:ind w:left="20" w:right="6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Оказание услуги может быть приостановлено по заявлению заявителя.</w:t>
      </w:r>
    </w:p>
    <w:p w:rsidR="00D75A7F" w:rsidRPr="00331D32" w:rsidRDefault="00D75A7F" w:rsidP="003B1298">
      <w:pPr>
        <w:pStyle w:val="20"/>
        <w:numPr>
          <w:ilvl w:val="0"/>
          <w:numId w:val="5"/>
        </w:numPr>
        <w:shd w:val="clear" w:color="auto" w:fill="auto"/>
        <w:spacing w:after="0"/>
        <w:ind w:right="60" w:firstLine="0"/>
        <w:rPr>
          <w:rStyle w:val="2"/>
          <w:b/>
          <w:bCs/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 xml:space="preserve">Перечень услуг, которые являются </w:t>
      </w:r>
      <w:r w:rsidRPr="00331D32">
        <w:rPr>
          <w:rStyle w:val="2"/>
          <w:b/>
          <w:bCs/>
          <w:color w:val="000000"/>
          <w:sz w:val="28"/>
          <w:szCs w:val="28"/>
        </w:rPr>
        <w:t>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D75A7F" w:rsidRPr="008F6210" w:rsidRDefault="00D75A7F" w:rsidP="004201F2">
      <w:pPr>
        <w:pStyle w:val="20"/>
        <w:shd w:val="clear" w:color="auto" w:fill="auto"/>
        <w:tabs>
          <w:tab w:val="left" w:pos="1938"/>
        </w:tabs>
        <w:spacing w:after="0"/>
        <w:ind w:right="60" w:firstLine="0"/>
        <w:jc w:val="left"/>
        <w:rPr>
          <w:sz w:val="28"/>
          <w:szCs w:val="28"/>
        </w:rPr>
      </w:pPr>
    </w:p>
    <w:p w:rsidR="00D75A7F" w:rsidRPr="008F6210" w:rsidRDefault="00D75A7F" w:rsidP="004201F2">
      <w:pPr>
        <w:pStyle w:val="BodyText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303" w:line="260" w:lineRule="exact"/>
        <w:ind w:left="2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Данный перечень услуг отсутствует.</w:t>
      </w:r>
    </w:p>
    <w:p w:rsidR="00D75A7F" w:rsidRPr="008F6210" w:rsidRDefault="00D75A7F" w:rsidP="004201F2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spacing w:after="303"/>
        <w:ind w:left="1160" w:right="38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Порядок, размер и основания взимания пошлины или иной пла</w:t>
      </w:r>
      <w:r>
        <w:rPr>
          <w:rStyle w:val="2"/>
          <w:b/>
          <w:bCs/>
          <w:color w:val="000000"/>
          <w:sz w:val="28"/>
          <w:szCs w:val="28"/>
        </w:rPr>
        <w:t>ты, взимаемой за предоставление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 услуги</w:t>
      </w:r>
    </w:p>
    <w:p w:rsidR="00D75A7F" w:rsidRPr="008F6210" w:rsidRDefault="00D75A7F" w:rsidP="004201F2">
      <w:pPr>
        <w:pStyle w:val="BodyText"/>
        <w:numPr>
          <w:ilvl w:val="0"/>
          <w:numId w:val="7"/>
        </w:numPr>
        <w:shd w:val="clear" w:color="auto" w:fill="auto"/>
        <w:tabs>
          <w:tab w:val="left" w:pos="1489"/>
        </w:tabs>
        <w:spacing w:before="0" w:after="297"/>
        <w:ind w:left="20" w:right="6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Предоставление услуги осуществляется бесплатно.</w:t>
      </w:r>
    </w:p>
    <w:p w:rsidR="00D75A7F" w:rsidRPr="008F6210" w:rsidRDefault="00D75A7F" w:rsidP="00C11C15">
      <w:pPr>
        <w:pStyle w:val="20"/>
        <w:shd w:val="clear" w:color="auto" w:fill="auto"/>
        <w:spacing w:after="300"/>
        <w:ind w:left="20" w:right="60" w:hanging="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11</w:t>
      </w:r>
      <w:r w:rsidRPr="008F6210">
        <w:rPr>
          <w:rStyle w:val="2"/>
          <w:b/>
          <w:bCs/>
          <w:color w:val="000000"/>
          <w:sz w:val="28"/>
          <w:szCs w:val="28"/>
        </w:rPr>
        <w:t>.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услуги, услуги, </w:t>
      </w:r>
      <w:r w:rsidRPr="00331D32">
        <w:rPr>
          <w:rStyle w:val="2"/>
          <w:b/>
          <w:bCs/>
          <w:color w:val="000000"/>
          <w:sz w:val="28"/>
          <w:szCs w:val="28"/>
        </w:rPr>
        <w:t>предоставляемой организацией, участвующей в предоставлении услуги, и при получении результата предоставления таких услуг</w:t>
      </w:r>
    </w:p>
    <w:p w:rsidR="00D75A7F" w:rsidRPr="008F6210" w:rsidRDefault="00D75A7F" w:rsidP="004201F2">
      <w:pPr>
        <w:pStyle w:val="BodyText"/>
        <w:numPr>
          <w:ilvl w:val="0"/>
          <w:numId w:val="7"/>
        </w:numPr>
        <w:shd w:val="clear" w:color="auto" w:fill="auto"/>
        <w:tabs>
          <w:tab w:val="left" w:pos="1186"/>
        </w:tabs>
        <w:spacing w:before="0" w:line="324" w:lineRule="exact"/>
        <w:ind w:left="20" w:right="6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Время ожидания граждан в очереди при индивидуальном устном информировании, при подаче и получении документов заявителями не может превышать 15 минут.</w:t>
      </w:r>
    </w:p>
    <w:p w:rsidR="00D75A7F" w:rsidRPr="008F6210" w:rsidRDefault="00D75A7F" w:rsidP="004201F2">
      <w:pPr>
        <w:pStyle w:val="BodyText"/>
        <w:numPr>
          <w:ilvl w:val="0"/>
          <w:numId w:val="7"/>
        </w:numPr>
        <w:shd w:val="clear" w:color="auto" w:fill="auto"/>
        <w:tabs>
          <w:tab w:val="left" w:pos="1172"/>
        </w:tabs>
        <w:spacing w:before="0" w:after="300" w:line="324" w:lineRule="exact"/>
        <w:ind w:left="20" w:right="6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При возникновении непредвиденных ситуаций сроки, указанные в пункте 21 регламента, могут быть продлены на 1 рабочий день, о чем специалист обязан уведомить заявителя при его обращении в </w:t>
      </w:r>
      <w:r>
        <w:rPr>
          <w:rStyle w:val="a0"/>
          <w:color w:val="000000"/>
          <w:sz w:val="28"/>
          <w:szCs w:val="28"/>
        </w:rPr>
        <w:t>департамент</w:t>
      </w:r>
      <w:r w:rsidRPr="008F6210">
        <w:rPr>
          <w:rStyle w:val="a0"/>
          <w:color w:val="000000"/>
          <w:sz w:val="28"/>
          <w:szCs w:val="28"/>
        </w:rPr>
        <w:t>.</w:t>
      </w:r>
    </w:p>
    <w:p w:rsidR="00D75A7F" w:rsidRPr="008F6210" w:rsidRDefault="00D75A7F" w:rsidP="00A63AFB">
      <w:pPr>
        <w:pStyle w:val="20"/>
        <w:numPr>
          <w:ilvl w:val="0"/>
          <w:numId w:val="8"/>
        </w:numPr>
        <w:shd w:val="clear" w:color="auto" w:fill="auto"/>
        <w:spacing w:after="0"/>
        <w:ind w:right="-3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услуги, в том числе в электронной форме</w:t>
      </w:r>
    </w:p>
    <w:p w:rsidR="00D75A7F" w:rsidRPr="008F6210" w:rsidRDefault="00D75A7F" w:rsidP="004201F2">
      <w:pPr>
        <w:pStyle w:val="BodyText"/>
        <w:numPr>
          <w:ilvl w:val="0"/>
          <w:numId w:val="9"/>
        </w:numPr>
        <w:shd w:val="clear" w:color="auto" w:fill="auto"/>
        <w:tabs>
          <w:tab w:val="left" w:pos="1527"/>
        </w:tabs>
        <w:spacing w:before="0" w:line="317" w:lineRule="exact"/>
        <w:ind w:left="40" w:right="4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Запрос регистрируется в порядке общего делопроизводства в день обращения заявителя.</w:t>
      </w:r>
    </w:p>
    <w:p w:rsidR="00D75A7F" w:rsidRPr="008F6210" w:rsidRDefault="00D75A7F" w:rsidP="004201F2">
      <w:pPr>
        <w:pStyle w:val="BodyText"/>
        <w:shd w:val="clear" w:color="auto" w:fill="auto"/>
        <w:spacing w:before="0" w:line="324" w:lineRule="exact"/>
        <w:ind w:left="40" w:right="4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При направлении запроса по почте (в том числе по электронной) срок приема и регистрации запроса не может превышать 1 день с момента поступления документов в </w:t>
      </w:r>
      <w:r w:rsidRPr="00331D32">
        <w:rPr>
          <w:rStyle w:val="a0"/>
          <w:color w:val="000000"/>
          <w:sz w:val="28"/>
          <w:szCs w:val="28"/>
        </w:rPr>
        <w:t>организацию.</w:t>
      </w:r>
    </w:p>
    <w:p w:rsidR="00D75A7F" w:rsidRPr="008F6210" w:rsidRDefault="00D75A7F" w:rsidP="004201F2">
      <w:pPr>
        <w:pStyle w:val="BodyText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294" w:line="317" w:lineRule="exact"/>
        <w:ind w:left="40" w:right="4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Датой принятия к рассмотрению заявления об оказании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</w:p>
    <w:p w:rsidR="00D75A7F" w:rsidRPr="008F6210" w:rsidRDefault="00D75A7F" w:rsidP="00BB4128">
      <w:pPr>
        <w:pStyle w:val="20"/>
        <w:numPr>
          <w:ilvl w:val="0"/>
          <w:numId w:val="8"/>
        </w:numPr>
        <w:shd w:val="clear" w:color="auto" w:fill="auto"/>
        <w:spacing w:after="0"/>
        <w:ind w:right="4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Требования к помещениям, в которых предоставляются услуги, к залу ожидания, местам для заполнения запросов о предоставлении услуги, информационным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6210">
        <w:rPr>
          <w:rStyle w:val="2"/>
          <w:b/>
          <w:bCs/>
          <w:color w:val="000000"/>
          <w:sz w:val="28"/>
          <w:szCs w:val="28"/>
        </w:rPr>
        <w:t>стендам с образцами их заполнения и перечнем документов, необходимых для предоставления каждой услуги</w:t>
      </w:r>
    </w:p>
    <w:p w:rsidR="00D75A7F" w:rsidRPr="008F6210" w:rsidRDefault="00D75A7F" w:rsidP="004201F2">
      <w:pPr>
        <w:pStyle w:val="BodyText"/>
        <w:numPr>
          <w:ilvl w:val="0"/>
          <w:numId w:val="9"/>
        </w:numPr>
        <w:shd w:val="clear" w:color="auto" w:fill="auto"/>
        <w:tabs>
          <w:tab w:val="left" w:pos="1451"/>
        </w:tabs>
        <w:spacing w:before="0" w:line="324" w:lineRule="exact"/>
        <w:ind w:left="40" w:right="4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Рабочее место, кабинет лица, ответственного за предоставление услуги, оборудуется информационной табличкой (вывеской) с указанием номера кабинета, фамилии, имени, отчества и должности специалиста.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Исполнение услуги осуществляется в рабочем кабинете, на рабочем месте.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right="40" w:firstLine="74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 xml:space="preserve">25. </w:t>
      </w:r>
      <w:r w:rsidRPr="008F6210">
        <w:rPr>
          <w:rStyle w:val="a0"/>
          <w:color w:val="000000"/>
          <w:sz w:val="28"/>
          <w:szCs w:val="28"/>
        </w:rPr>
        <w:t>Рабочее место, кабинет лица, ответственного за предоставление услуги, обеспечивается компьютером, средствами связи, включая информационно-коммуникационные технологии, доступ к ресурсам сети Интернет, оргтехникой, канцелярскими принадлежностями.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Информационный стенд должен содержать следующий перечень документов: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right="4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 услуги;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сведения о перечне предоставляемых услуг;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информация о порядке предоставления услуги;</w:t>
      </w:r>
    </w:p>
    <w:p w:rsidR="00D75A7F" w:rsidRDefault="00D75A7F" w:rsidP="004201F2">
      <w:pPr>
        <w:pStyle w:val="BodyText"/>
        <w:shd w:val="clear" w:color="auto" w:fill="auto"/>
        <w:spacing w:before="0"/>
        <w:ind w:left="40" w:right="1160" w:firstLine="680"/>
        <w:jc w:val="left"/>
        <w:rPr>
          <w:rStyle w:val="a0"/>
          <w:color w:val="00000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 xml:space="preserve">перечень документов, для предоставления </w:t>
      </w:r>
      <w:r>
        <w:rPr>
          <w:rStyle w:val="a0"/>
          <w:color w:val="000000"/>
          <w:sz w:val="28"/>
          <w:szCs w:val="28"/>
        </w:rPr>
        <w:t>услуги;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40" w:right="1160" w:firstLine="680"/>
        <w:jc w:val="left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извлечения из текста регламента;</w:t>
      </w:r>
    </w:p>
    <w:p w:rsidR="00D75A7F" w:rsidRPr="008F6210" w:rsidRDefault="00D75A7F" w:rsidP="004201F2">
      <w:pPr>
        <w:pStyle w:val="BodyText"/>
        <w:shd w:val="clear" w:color="auto" w:fill="auto"/>
        <w:spacing w:before="0" w:after="356"/>
        <w:ind w:left="4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формы и образцы документов для заполнения.</w:t>
      </w:r>
    </w:p>
    <w:p w:rsidR="00D75A7F" w:rsidRPr="008F6210" w:rsidRDefault="00D75A7F" w:rsidP="002F4580">
      <w:pPr>
        <w:pStyle w:val="20"/>
        <w:shd w:val="clear" w:color="auto" w:fill="auto"/>
        <w:spacing w:after="196" w:line="250" w:lineRule="exact"/>
        <w:ind w:right="40" w:firstLine="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14. </w:t>
      </w:r>
      <w:r w:rsidRPr="008F6210">
        <w:rPr>
          <w:rStyle w:val="2"/>
          <w:b/>
          <w:bCs/>
          <w:color w:val="000000"/>
          <w:sz w:val="28"/>
          <w:szCs w:val="28"/>
        </w:rPr>
        <w:t>По</w:t>
      </w:r>
      <w:r>
        <w:rPr>
          <w:rStyle w:val="2"/>
          <w:b/>
          <w:bCs/>
          <w:color w:val="000000"/>
          <w:sz w:val="28"/>
          <w:szCs w:val="28"/>
        </w:rPr>
        <w:t>казатели доступности и качества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 услуги</w:t>
      </w:r>
    </w:p>
    <w:p w:rsidR="00D75A7F" w:rsidRPr="008F6210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134"/>
        </w:tabs>
        <w:spacing w:before="0"/>
        <w:ind w:left="40" w:right="40" w:firstLine="74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Показателями доступности исполнения услуги являются: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404"/>
        </w:tabs>
        <w:spacing w:before="0"/>
        <w:ind w:left="40" w:right="4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наличие информации о</w:t>
      </w:r>
      <w:r>
        <w:rPr>
          <w:rStyle w:val="a0"/>
          <w:color w:val="000000"/>
          <w:sz w:val="28"/>
          <w:szCs w:val="28"/>
        </w:rPr>
        <w:t>б</w:t>
      </w:r>
      <w:r w:rsidRPr="008F6210">
        <w:rPr>
          <w:rStyle w:val="a0"/>
          <w:color w:val="000000"/>
          <w:sz w:val="28"/>
          <w:szCs w:val="28"/>
        </w:rPr>
        <w:t xml:space="preserve"> услуге и процедуре ее предоставления в свободном доступе;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350"/>
        </w:tabs>
        <w:spacing w:before="0"/>
        <w:ind w:left="40" w:right="4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размещение информации о порядке предоставления услуги на официальном </w:t>
      </w:r>
      <w:r w:rsidRPr="00331D32">
        <w:rPr>
          <w:rStyle w:val="a0"/>
          <w:color w:val="000000"/>
          <w:sz w:val="28"/>
          <w:szCs w:val="28"/>
        </w:rPr>
        <w:t>сайте органа или организации</w:t>
      </w:r>
      <w:r w:rsidRPr="008F6210">
        <w:rPr>
          <w:rStyle w:val="a0"/>
          <w:color w:val="000000"/>
          <w:sz w:val="28"/>
          <w:szCs w:val="28"/>
        </w:rPr>
        <w:t>;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198"/>
        </w:tabs>
        <w:spacing w:before="0"/>
        <w:ind w:left="40" w:firstLine="0"/>
        <w:jc w:val="left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обеспечение возможности направления запроса по электронной почте</w:t>
      </w:r>
      <w:r>
        <w:rPr>
          <w:rStyle w:val="a0"/>
          <w:color w:val="000000"/>
          <w:sz w:val="28"/>
          <w:szCs w:val="28"/>
        </w:rPr>
        <w:t>.</w:t>
      </w:r>
    </w:p>
    <w:p w:rsidR="00D75A7F" w:rsidRPr="008F6210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232"/>
        </w:tabs>
        <w:spacing w:before="0"/>
        <w:ind w:left="40" w:right="40" w:firstLine="420"/>
        <w:jc w:val="left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Показателями качества исполнения услуги являются:</w:t>
      </w:r>
    </w:p>
    <w:p w:rsidR="00D75A7F" w:rsidRPr="00E02BD8" w:rsidRDefault="00D75A7F" w:rsidP="00E02BD8">
      <w:pPr>
        <w:pStyle w:val="BodyText"/>
        <w:numPr>
          <w:ilvl w:val="0"/>
          <w:numId w:val="6"/>
        </w:numPr>
        <w:shd w:val="clear" w:color="auto" w:fill="auto"/>
        <w:spacing w:before="0"/>
        <w:ind w:left="40" w:firstLine="0"/>
        <w:rPr>
          <w:rStyle w:val="a0"/>
          <w:rFonts w:ascii="Calibri" w:hAnsi="Calibri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своевременность, достоверность и полнота информирования о предоставляемой услуге и процедуре ее прохождения;</w:t>
      </w:r>
    </w:p>
    <w:p w:rsidR="00D75A7F" w:rsidRPr="008F6210" w:rsidRDefault="00D75A7F" w:rsidP="00E02BD8">
      <w:pPr>
        <w:pStyle w:val="BodyText"/>
        <w:numPr>
          <w:ilvl w:val="0"/>
          <w:numId w:val="6"/>
        </w:numPr>
        <w:shd w:val="clear" w:color="auto" w:fill="auto"/>
        <w:spacing w:before="0"/>
        <w:ind w:left="4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ясность информации о порядке предоставления услуги;</w:t>
      </w:r>
    </w:p>
    <w:p w:rsidR="00D75A7F" w:rsidRPr="008F6210" w:rsidRDefault="00D75A7F" w:rsidP="00E02BD8">
      <w:pPr>
        <w:pStyle w:val="BodyText"/>
        <w:numPr>
          <w:ilvl w:val="0"/>
          <w:numId w:val="6"/>
        </w:numPr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оперативность предоставления информации;</w:t>
      </w:r>
    </w:p>
    <w:p w:rsidR="00D75A7F" w:rsidRPr="004543A8" w:rsidRDefault="00D75A7F" w:rsidP="00E02BD8">
      <w:pPr>
        <w:pStyle w:val="BodyText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0"/>
        <w:rPr>
          <w:rStyle w:val="a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предоставление услуги в установленные сроки;</w:t>
      </w:r>
    </w:p>
    <w:p w:rsidR="00D75A7F" w:rsidRPr="008F6210" w:rsidRDefault="00D75A7F" w:rsidP="00E02BD8">
      <w:pPr>
        <w:pStyle w:val="BodyText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соблюдение периодичности представления информации о текущей успеваемости обучающегося, ведении электронного дневника и электронного журнала успеваемости</w:t>
      </w:r>
      <w:r>
        <w:rPr>
          <w:rStyle w:val="a0"/>
          <w:color w:val="000000"/>
          <w:sz w:val="28"/>
          <w:szCs w:val="28"/>
        </w:rPr>
        <w:t>.</w:t>
      </w:r>
    </w:p>
    <w:p w:rsidR="00D75A7F" w:rsidRPr="00E73D55" w:rsidRDefault="00D75A7F" w:rsidP="00E02BD8">
      <w:pPr>
        <w:pStyle w:val="20"/>
        <w:shd w:val="clear" w:color="auto" w:fill="auto"/>
        <w:spacing w:after="0" w:line="320" w:lineRule="exact"/>
        <w:ind w:right="-3" w:firstLine="0"/>
        <w:rPr>
          <w:rStyle w:val="2"/>
          <w:b/>
          <w:bCs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15. </w:t>
      </w:r>
      <w:r w:rsidRPr="008F6210">
        <w:rPr>
          <w:rStyle w:val="2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</w:t>
      </w:r>
      <w:r>
        <w:rPr>
          <w:rStyle w:val="2"/>
          <w:b/>
          <w:bCs/>
          <w:color w:val="000000"/>
          <w:sz w:val="28"/>
          <w:szCs w:val="28"/>
        </w:rPr>
        <w:t>уг и особенности предоставления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 услуги в электронной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6210">
        <w:rPr>
          <w:rStyle w:val="2"/>
          <w:b/>
          <w:bCs/>
          <w:color w:val="000000"/>
          <w:sz w:val="28"/>
          <w:szCs w:val="28"/>
        </w:rPr>
        <w:t>форме</w:t>
      </w:r>
    </w:p>
    <w:p w:rsidR="00D75A7F" w:rsidRPr="008F6210" w:rsidRDefault="00D75A7F" w:rsidP="00F466F9">
      <w:pPr>
        <w:pStyle w:val="BodyText"/>
        <w:numPr>
          <w:ilvl w:val="0"/>
          <w:numId w:val="10"/>
        </w:numPr>
        <w:shd w:val="clear" w:color="auto" w:fill="auto"/>
        <w:tabs>
          <w:tab w:val="left" w:pos="1440"/>
        </w:tabs>
        <w:spacing w:before="0" w:line="324" w:lineRule="exact"/>
        <w:ind w:left="4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Заявителям обеспечивается воз</w:t>
      </w:r>
      <w:r>
        <w:rPr>
          <w:rStyle w:val="a0"/>
          <w:color w:val="000000"/>
          <w:sz w:val="28"/>
          <w:szCs w:val="28"/>
        </w:rPr>
        <w:t xml:space="preserve">можность получения информации о </w:t>
      </w:r>
      <w:r w:rsidRPr="008F6210">
        <w:rPr>
          <w:rStyle w:val="a0"/>
          <w:color w:val="000000"/>
          <w:sz w:val="28"/>
          <w:szCs w:val="28"/>
        </w:rPr>
        <w:t xml:space="preserve">предоставляемой услуге на </w:t>
      </w:r>
      <w:r>
        <w:rPr>
          <w:rStyle w:val="a0"/>
          <w:color w:val="000000"/>
          <w:sz w:val="28"/>
          <w:szCs w:val="28"/>
        </w:rPr>
        <w:t>Региональном</w:t>
      </w:r>
      <w:r w:rsidRPr="008F6210">
        <w:rPr>
          <w:rStyle w:val="a0"/>
          <w:color w:val="000000"/>
          <w:sz w:val="28"/>
          <w:szCs w:val="28"/>
        </w:rPr>
        <w:t xml:space="preserve"> портале государственных и муниципальных услуг.</w:t>
      </w:r>
    </w:p>
    <w:p w:rsidR="00D75A7F" w:rsidRPr="00331D32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40" w:right="40" w:firstLine="70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Заявителям обеспечивается возможность получения на </w:t>
      </w:r>
      <w:r w:rsidRPr="00331D32">
        <w:rPr>
          <w:rStyle w:val="a0"/>
          <w:color w:val="000000"/>
          <w:sz w:val="28"/>
          <w:szCs w:val="28"/>
        </w:rPr>
        <w:t>Региональном портале государственных и муниципальных услуг формы заявления, необходимого для получения услуги в электронном виде.</w:t>
      </w:r>
    </w:p>
    <w:p w:rsidR="00D75A7F" w:rsidRPr="00331D32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left="40" w:right="40" w:firstLine="70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Организация при предоставлении услуги взаимодействие с многофункциональными центрами не осуществляет.</w:t>
      </w:r>
    </w:p>
    <w:p w:rsidR="00D75A7F" w:rsidRPr="008F6210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451"/>
        </w:tabs>
        <w:spacing w:before="0"/>
        <w:ind w:left="40" w:right="40" w:firstLine="70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В целях предоставления услуги</w:t>
      </w:r>
      <w:r w:rsidRPr="008F6210">
        <w:rPr>
          <w:rStyle w:val="a0"/>
          <w:color w:val="000000"/>
          <w:sz w:val="28"/>
          <w:szCs w:val="28"/>
        </w:rPr>
        <w:t xml:space="preserve"> в электронной форме основанием для начала предоставления услуги является направление заявителем с использованием </w:t>
      </w:r>
      <w:r>
        <w:rPr>
          <w:rStyle w:val="a0"/>
          <w:color w:val="000000"/>
          <w:sz w:val="28"/>
          <w:szCs w:val="28"/>
        </w:rPr>
        <w:t>Регионального</w:t>
      </w:r>
      <w:r w:rsidRPr="008F6210">
        <w:rPr>
          <w:rStyle w:val="a0"/>
          <w:color w:val="000000"/>
          <w:sz w:val="28"/>
          <w:szCs w:val="28"/>
        </w:rPr>
        <w:t xml:space="preserve"> портала государственных и муниципальных услуг документов, указанных в настоящем регламенте.</w:t>
      </w:r>
    </w:p>
    <w:p w:rsidR="00D75A7F" w:rsidRPr="00E73D55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458"/>
        </w:tabs>
        <w:spacing w:before="0" w:after="240" w:line="324" w:lineRule="exact"/>
        <w:ind w:left="40" w:right="40" w:firstLine="700"/>
        <w:rPr>
          <w:rStyle w:val="a0"/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>Обращение за получением</w:t>
      </w:r>
      <w:r w:rsidRPr="008F6210">
        <w:rPr>
          <w:rStyle w:val="a0"/>
          <w:color w:val="000000"/>
          <w:sz w:val="28"/>
          <w:szCs w:val="28"/>
        </w:rPr>
        <w:t xml:space="preserve"> услуги в эле</w:t>
      </w:r>
      <w:r>
        <w:rPr>
          <w:rStyle w:val="a0"/>
          <w:color w:val="000000"/>
          <w:sz w:val="28"/>
          <w:szCs w:val="28"/>
        </w:rPr>
        <w:t>ктронной форме и предоставление</w:t>
      </w:r>
      <w:r w:rsidRPr="008F6210">
        <w:rPr>
          <w:rStyle w:val="a0"/>
          <w:color w:val="000000"/>
          <w:sz w:val="28"/>
          <w:szCs w:val="28"/>
        </w:rPr>
        <w:t xml:space="preserve">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D75A7F" w:rsidRPr="008F6210" w:rsidRDefault="00D75A7F" w:rsidP="00D226ED">
      <w:pPr>
        <w:pStyle w:val="20"/>
        <w:shd w:val="clear" w:color="auto" w:fill="auto"/>
        <w:spacing w:after="0"/>
        <w:ind w:left="40" w:right="40" w:firstLine="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  <w:lang w:val="en-US"/>
        </w:rPr>
        <w:t>III</w:t>
      </w:r>
      <w:r>
        <w:rPr>
          <w:rStyle w:val="2"/>
          <w:b/>
          <w:bCs/>
          <w:color w:val="000000"/>
          <w:sz w:val="28"/>
          <w:szCs w:val="28"/>
        </w:rPr>
        <w:t xml:space="preserve">. </w:t>
      </w:r>
      <w:r w:rsidRPr="008F6210">
        <w:rPr>
          <w:rStyle w:val="2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D75A7F" w:rsidRPr="008F6210" w:rsidRDefault="00D75A7F" w:rsidP="004201F2">
      <w:pPr>
        <w:pStyle w:val="20"/>
        <w:shd w:val="clear" w:color="auto" w:fill="auto"/>
        <w:spacing w:after="299"/>
        <w:ind w:right="8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электронной форме</w:t>
      </w:r>
    </w:p>
    <w:p w:rsidR="00D75A7F" w:rsidRPr="008F6210" w:rsidRDefault="00D75A7F" w:rsidP="00D226ED">
      <w:pPr>
        <w:pStyle w:val="20"/>
        <w:numPr>
          <w:ilvl w:val="0"/>
          <w:numId w:val="11"/>
        </w:numPr>
        <w:shd w:val="clear" w:color="auto" w:fill="auto"/>
        <w:spacing w:after="253" w:line="250" w:lineRule="exact"/>
        <w:ind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Перечень административных процедур</w:t>
      </w:r>
    </w:p>
    <w:p w:rsidR="00D75A7F" w:rsidRPr="008F6210" w:rsidRDefault="00D75A7F" w:rsidP="00D226ED">
      <w:pPr>
        <w:pStyle w:val="BodyText"/>
        <w:shd w:val="clear" w:color="auto" w:fill="auto"/>
        <w:spacing w:before="0" w:line="328" w:lineRule="exact"/>
        <w:ind w:left="40" w:right="440" w:firstLine="70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 xml:space="preserve">Предоставление </w:t>
      </w:r>
      <w:r w:rsidRPr="008F6210">
        <w:rPr>
          <w:rStyle w:val="a0"/>
          <w:color w:val="000000"/>
          <w:sz w:val="28"/>
          <w:szCs w:val="28"/>
        </w:rPr>
        <w:t>услуги включает в себя следующие административные процедуры: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438"/>
        </w:tabs>
        <w:spacing w:before="0" w:line="324" w:lineRule="exact"/>
        <w:ind w:lef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а)</w:t>
      </w:r>
      <w:r w:rsidRPr="008F6210">
        <w:rPr>
          <w:rStyle w:val="a0"/>
          <w:color w:val="000000"/>
          <w:sz w:val="28"/>
          <w:szCs w:val="28"/>
        </w:rPr>
        <w:tab/>
        <w:t>прием и рег</w:t>
      </w:r>
      <w:r>
        <w:rPr>
          <w:rStyle w:val="a0"/>
          <w:color w:val="000000"/>
          <w:sz w:val="28"/>
          <w:szCs w:val="28"/>
        </w:rPr>
        <w:t>истрация заявления на получение</w:t>
      </w:r>
      <w:r w:rsidRPr="008F6210">
        <w:rPr>
          <w:rStyle w:val="a0"/>
          <w:color w:val="000000"/>
          <w:sz w:val="28"/>
          <w:szCs w:val="28"/>
        </w:rPr>
        <w:t xml:space="preserve"> услуги;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315"/>
        </w:tabs>
        <w:spacing w:before="0" w:line="324" w:lineRule="exact"/>
        <w:ind w:lef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  <w:t>рассмотрение заявления о предоставлении услуги;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380"/>
        </w:tabs>
        <w:spacing w:before="0" w:after="303" w:line="324" w:lineRule="exact"/>
        <w:ind w:lef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в)</w:t>
      </w:r>
      <w:r w:rsidRPr="008F6210">
        <w:rPr>
          <w:rStyle w:val="a0"/>
          <w:color w:val="000000"/>
          <w:sz w:val="28"/>
          <w:szCs w:val="28"/>
        </w:rPr>
        <w:tab/>
        <w:t>информир</w:t>
      </w:r>
      <w:r>
        <w:rPr>
          <w:rStyle w:val="a0"/>
          <w:color w:val="000000"/>
          <w:sz w:val="28"/>
          <w:szCs w:val="28"/>
        </w:rPr>
        <w:t xml:space="preserve">ование заявителя об исполнении </w:t>
      </w:r>
      <w:r w:rsidRPr="008F6210">
        <w:rPr>
          <w:rStyle w:val="a0"/>
          <w:color w:val="000000"/>
          <w:sz w:val="28"/>
          <w:szCs w:val="28"/>
        </w:rPr>
        <w:t>услуги.</w:t>
      </w:r>
    </w:p>
    <w:p w:rsidR="00D75A7F" w:rsidRPr="00331D32" w:rsidRDefault="00D75A7F" w:rsidP="0092489C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after="300" w:line="320" w:lineRule="exact"/>
        <w:ind w:left="700" w:right="380" w:firstLine="0"/>
        <w:rPr>
          <w:sz w:val="28"/>
          <w:szCs w:val="28"/>
        </w:rPr>
      </w:pPr>
      <w:r w:rsidRPr="00331D32">
        <w:rPr>
          <w:rStyle w:val="2"/>
          <w:b/>
          <w:bCs/>
          <w:color w:val="000000"/>
          <w:sz w:val="28"/>
          <w:szCs w:val="28"/>
        </w:rPr>
        <w:t>Состав документов, которые находятся в распоряжении организации, предоставляющей услугу, и которые должны быть представлены в иные органы и организации</w:t>
      </w:r>
    </w:p>
    <w:p w:rsidR="00D75A7F" w:rsidRPr="00331D32" w:rsidRDefault="00D75A7F" w:rsidP="004201F2">
      <w:pPr>
        <w:pStyle w:val="BodyText"/>
        <w:numPr>
          <w:ilvl w:val="0"/>
          <w:numId w:val="10"/>
        </w:numPr>
        <w:shd w:val="clear" w:color="auto" w:fill="auto"/>
        <w:tabs>
          <w:tab w:val="left" w:pos="1500"/>
        </w:tabs>
        <w:spacing w:before="0" w:after="297"/>
        <w:ind w:left="20" w:right="20" w:firstLine="68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Документы, которые находятся в распоряжении организации и которые должны быть представлены в иные органы и организации в целях предоставления услуги, отсутствуют.</w:t>
      </w:r>
    </w:p>
    <w:p w:rsidR="00D75A7F" w:rsidRPr="00331D32" w:rsidRDefault="00D75A7F" w:rsidP="0021367C">
      <w:pPr>
        <w:pStyle w:val="20"/>
        <w:numPr>
          <w:ilvl w:val="0"/>
          <w:numId w:val="11"/>
        </w:numPr>
        <w:shd w:val="clear" w:color="auto" w:fill="auto"/>
        <w:spacing w:after="0"/>
        <w:ind w:right="380" w:firstLine="0"/>
        <w:rPr>
          <w:sz w:val="28"/>
          <w:szCs w:val="28"/>
        </w:rPr>
      </w:pPr>
      <w:r w:rsidRPr="00331D32">
        <w:rPr>
          <w:rStyle w:val="2"/>
          <w:b/>
          <w:bCs/>
          <w:color w:val="000000"/>
          <w:sz w:val="28"/>
          <w:szCs w:val="28"/>
        </w:rPr>
        <w:t>Состав документов, которые необходимы организации, предоставляющей услугу, но находятся в иных органах и организациях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374"/>
        </w:tabs>
        <w:spacing w:before="0" w:after="300"/>
        <w:ind w:left="20" w:right="20" w:firstLine="68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Документы, которые необходимы организации в целях предоставления услуги, но находятся в иных органах и организациях, отсутствуют.</w:t>
      </w:r>
    </w:p>
    <w:p w:rsidR="00D75A7F" w:rsidRPr="008F6210" w:rsidRDefault="00D75A7F" w:rsidP="004201F2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after="300" w:line="320" w:lineRule="exact"/>
        <w:ind w:left="700" w:righ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 xml:space="preserve">Порядок осуществления в электронной форме, в том числе с использованием </w:t>
      </w:r>
      <w:r>
        <w:rPr>
          <w:rStyle w:val="2"/>
          <w:b/>
          <w:bCs/>
          <w:color w:val="000000"/>
          <w:sz w:val="28"/>
          <w:szCs w:val="28"/>
        </w:rPr>
        <w:t>Регионального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 портала государственных и муниципальных услуг, отдельных административных процедур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08"/>
        </w:tabs>
        <w:spacing w:before="0"/>
        <w:ind w:left="20" w:right="2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Информ</w:t>
      </w:r>
      <w:r>
        <w:rPr>
          <w:rStyle w:val="a0"/>
          <w:color w:val="000000"/>
          <w:sz w:val="28"/>
          <w:szCs w:val="28"/>
        </w:rPr>
        <w:t xml:space="preserve">ация о правилах предоставления </w:t>
      </w:r>
      <w:r w:rsidRPr="008F6210">
        <w:rPr>
          <w:rStyle w:val="a0"/>
          <w:color w:val="000000"/>
          <w:sz w:val="28"/>
          <w:szCs w:val="28"/>
        </w:rPr>
        <w:t xml:space="preserve">услуги предоставляется по обращениям заявителей, а также размещена на </w:t>
      </w:r>
      <w:r>
        <w:rPr>
          <w:rStyle w:val="a0"/>
          <w:color w:val="000000"/>
          <w:sz w:val="28"/>
          <w:szCs w:val="28"/>
        </w:rPr>
        <w:t>Региональном</w:t>
      </w:r>
      <w:r w:rsidRPr="008F6210">
        <w:rPr>
          <w:rStyle w:val="a0"/>
          <w:color w:val="000000"/>
          <w:sz w:val="28"/>
          <w:szCs w:val="28"/>
        </w:rPr>
        <w:t xml:space="preserve"> портале государственных и муниципальных услуг.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359"/>
        </w:tabs>
        <w:spacing w:before="0"/>
        <w:ind w:left="20" w:right="20" w:firstLine="68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>Предоставление</w:t>
      </w:r>
      <w:r w:rsidRPr="008F6210">
        <w:rPr>
          <w:rStyle w:val="a0"/>
          <w:color w:val="000000"/>
          <w:sz w:val="28"/>
          <w:szCs w:val="28"/>
        </w:rPr>
        <w:t xml:space="preserve"> услуги в соответствии с настоящим регламентом обеспечивается при обращении: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700" w:firstLine="0"/>
        <w:jc w:val="left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лично или через своего законного представителя;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-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 xml:space="preserve">в электронной форме с </w:t>
      </w:r>
      <w:r>
        <w:rPr>
          <w:rStyle w:val="a0"/>
          <w:color w:val="000000"/>
          <w:sz w:val="28"/>
          <w:szCs w:val="28"/>
        </w:rPr>
        <w:t>Регионального</w:t>
      </w:r>
      <w:r w:rsidRPr="008F6210">
        <w:rPr>
          <w:rStyle w:val="a0"/>
          <w:color w:val="000000"/>
          <w:sz w:val="28"/>
          <w:szCs w:val="28"/>
        </w:rPr>
        <w:t xml:space="preserve"> портала государственных и муниципальных услуг.</w:t>
      </w:r>
    </w:p>
    <w:p w:rsidR="00D75A7F" w:rsidRPr="008F6210" w:rsidRDefault="00D75A7F" w:rsidP="00750DBD">
      <w:pPr>
        <w:pStyle w:val="BodyText"/>
        <w:numPr>
          <w:ilvl w:val="0"/>
          <w:numId w:val="12"/>
        </w:numPr>
        <w:shd w:val="clear" w:color="auto" w:fill="auto"/>
        <w:spacing w:before="0"/>
        <w:ind w:left="20" w:firstLine="68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Ин</w:t>
      </w:r>
      <w:r>
        <w:rPr>
          <w:rStyle w:val="a0"/>
          <w:color w:val="000000"/>
          <w:sz w:val="28"/>
          <w:szCs w:val="28"/>
        </w:rPr>
        <w:t xml:space="preserve">формация о ходе предоставления </w:t>
      </w:r>
      <w:r w:rsidRPr="008F6210">
        <w:rPr>
          <w:rStyle w:val="a0"/>
          <w:color w:val="000000"/>
          <w:sz w:val="28"/>
          <w:szCs w:val="28"/>
        </w:rPr>
        <w:t>услуги с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 xml:space="preserve">января 2016 года предоставляется на </w:t>
      </w:r>
      <w:r>
        <w:rPr>
          <w:rStyle w:val="a0"/>
          <w:color w:val="000000"/>
          <w:sz w:val="28"/>
          <w:szCs w:val="28"/>
        </w:rPr>
        <w:t>Региональном</w:t>
      </w:r>
      <w:r w:rsidRPr="008F6210">
        <w:rPr>
          <w:rStyle w:val="a0"/>
          <w:color w:val="000000"/>
          <w:sz w:val="28"/>
          <w:szCs w:val="28"/>
        </w:rPr>
        <w:t xml:space="preserve"> портале государственных и муниципальных услуг.</w:t>
      </w:r>
    </w:p>
    <w:p w:rsidR="00D75A7F" w:rsidRPr="00DA406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91"/>
        </w:tabs>
        <w:spacing w:before="0"/>
        <w:ind w:left="20" w:right="20" w:firstLine="680"/>
        <w:rPr>
          <w:rStyle w:val="a0"/>
          <w:color w:val="00000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.</w:t>
      </w:r>
      <w:r w:rsidRPr="00DA4060">
        <w:rPr>
          <w:rStyle w:val="a0"/>
        </w:rPr>
        <w:t xml:space="preserve"> </w:t>
      </w:r>
      <w:r w:rsidRPr="00DA4060">
        <w:rPr>
          <w:rStyle w:val="a0"/>
          <w:color w:val="000000"/>
          <w:sz w:val="28"/>
          <w:szCs w:val="28"/>
        </w:rPr>
        <w:t xml:space="preserve">Сведения об услуге размещаются на Региональном портале государственных и муниципальных услуг в порядке, установленном правилами ведения федеральной государственной информационной системы «Федеральный реестр государственных и муниципальных услуг (функций)» и </w:t>
      </w:r>
      <w:hyperlink r:id="rId9" w:history="1">
        <w:r w:rsidRPr="00DA4060">
          <w:rPr>
            <w:rStyle w:val="a0"/>
            <w:color w:val="000000"/>
            <w:sz w:val="28"/>
            <w:szCs w:val="28"/>
          </w:rPr>
          <w:t>требования</w:t>
        </w:r>
      </w:hyperlink>
      <w:r w:rsidRPr="00DA4060">
        <w:rPr>
          <w:rStyle w:val="a0"/>
          <w:color w:val="000000"/>
          <w:sz w:val="28"/>
          <w:szCs w:val="28"/>
        </w:rPr>
        <w:t>ми к региональным порталам государственных и муниципальных услуг (функций), утвержденными постановлением Правительства Российской Федерации от 24.10.2011 № 861.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1291"/>
        </w:tabs>
        <w:spacing w:before="0"/>
        <w:ind w:left="20" w:right="20" w:firstLine="0"/>
        <w:rPr>
          <w:sz w:val="28"/>
          <w:szCs w:val="28"/>
        </w:rPr>
      </w:pPr>
    </w:p>
    <w:p w:rsidR="00D75A7F" w:rsidRPr="008F6210" w:rsidRDefault="00D75A7F" w:rsidP="00270BC5">
      <w:pPr>
        <w:pStyle w:val="20"/>
        <w:numPr>
          <w:ilvl w:val="0"/>
          <w:numId w:val="11"/>
        </w:numPr>
        <w:shd w:val="clear" w:color="auto" w:fill="auto"/>
        <w:spacing w:after="0" w:line="250" w:lineRule="exact"/>
        <w:ind w:right="-3" w:firstLine="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Блок-схема предоставления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 услуги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15"/>
        </w:tabs>
        <w:spacing w:before="0" w:after="231" w:line="313" w:lineRule="exact"/>
        <w:ind w:left="20" w:right="20" w:firstLine="72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 xml:space="preserve">Блок-схема предоставления </w:t>
      </w:r>
      <w:r w:rsidRPr="008F6210">
        <w:rPr>
          <w:rStyle w:val="a0"/>
          <w:color w:val="000000"/>
          <w:sz w:val="28"/>
          <w:szCs w:val="28"/>
        </w:rPr>
        <w:t>услуги приведена в приложении № 4 к регламенту.</w:t>
      </w:r>
    </w:p>
    <w:p w:rsidR="00D75A7F" w:rsidRPr="00D23996" w:rsidRDefault="00D75A7F" w:rsidP="00270BC5">
      <w:pPr>
        <w:pStyle w:val="22"/>
        <w:numPr>
          <w:ilvl w:val="0"/>
          <w:numId w:val="11"/>
        </w:numPr>
        <w:shd w:val="clear" w:color="auto" w:fill="auto"/>
        <w:spacing w:before="0" w:after="243"/>
        <w:ind w:right="-3" w:firstLine="0"/>
        <w:jc w:val="center"/>
        <w:rPr>
          <w:sz w:val="28"/>
          <w:szCs w:val="28"/>
        </w:rPr>
      </w:pPr>
      <w:bookmarkStart w:id="1" w:name="bookmark1"/>
      <w:r w:rsidRPr="00D23996">
        <w:rPr>
          <w:rStyle w:val="21"/>
          <w:b/>
          <w:color w:val="000000"/>
          <w:sz w:val="28"/>
          <w:szCs w:val="28"/>
        </w:rPr>
        <w:t>Прием и реги</w:t>
      </w:r>
      <w:r>
        <w:rPr>
          <w:rStyle w:val="21"/>
          <w:b/>
          <w:color w:val="000000"/>
          <w:sz w:val="28"/>
          <w:szCs w:val="28"/>
        </w:rPr>
        <w:t xml:space="preserve">страция заявления на получение </w:t>
      </w:r>
      <w:r w:rsidRPr="00D23996">
        <w:rPr>
          <w:rStyle w:val="21"/>
          <w:b/>
          <w:color w:val="000000"/>
          <w:sz w:val="28"/>
          <w:szCs w:val="28"/>
        </w:rPr>
        <w:t>услуги</w:t>
      </w:r>
      <w:bookmarkEnd w:id="1"/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40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</w:t>
      </w:r>
      <w:r w:rsidRPr="00331D32">
        <w:rPr>
          <w:rStyle w:val="a0"/>
          <w:color w:val="000000"/>
          <w:sz w:val="28"/>
          <w:szCs w:val="28"/>
        </w:rPr>
        <w:t>заявителя в орган или организацию.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58"/>
        </w:tabs>
        <w:spacing w:before="0"/>
        <w:ind w:left="20" w:right="20" w:firstLine="72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Сотрудник, ответственный за прием и</w:t>
      </w:r>
      <w:r w:rsidRPr="008F6210">
        <w:rPr>
          <w:rStyle w:val="a0"/>
          <w:color w:val="000000"/>
          <w:sz w:val="28"/>
          <w:szCs w:val="28"/>
        </w:rPr>
        <w:t xml:space="preserve"> регистрацию заявления, рассматривает поступивш</w:t>
      </w:r>
      <w:r>
        <w:rPr>
          <w:rStyle w:val="a0"/>
          <w:color w:val="000000"/>
          <w:sz w:val="28"/>
          <w:szCs w:val="28"/>
        </w:rPr>
        <w:t xml:space="preserve">ее заявление на предоставление </w:t>
      </w:r>
      <w:r w:rsidRPr="008F6210">
        <w:rPr>
          <w:rStyle w:val="a0"/>
          <w:color w:val="000000"/>
          <w:sz w:val="28"/>
          <w:szCs w:val="28"/>
        </w:rPr>
        <w:t>услуги: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лично - в течение 15 минут;</w:t>
      </w:r>
    </w:p>
    <w:p w:rsidR="00D75A7F" w:rsidRPr="008F6210" w:rsidRDefault="00D75A7F" w:rsidP="004201F2">
      <w:pPr>
        <w:pStyle w:val="BodyText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по почте, по электронной почте - в течение 1 дня.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413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 случае предоставления заявителем заявления не по установленной форме, сотрудник, ответственный за прием и регистрацию заявления, имеет право установить сроки предоставления заявления по установленной форме.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48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После внесения заявителем необходимых изменений заявление может быть передано для </w:t>
      </w:r>
      <w:r w:rsidRPr="00331D32">
        <w:rPr>
          <w:rStyle w:val="a0"/>
          <w:color w:val="000000"/>
          <w:sz w:val="28"/>
          <w:szCs w:val="28"/>
        </w:rPr>
        <w:t>рассмотрения в организацию любым удобным</w:t>
      </w:r>
      <w:r w:rsidRPr="008F6210">
        <w:rPr>
          <w:rStyle w:val="a0"/>
          <w:color w:val="000000"/>
          <w:sz w:val="28"/>
          <w:szCs w:val="28"/>
        </w:rPr>
        <w:t xml:space="preserve"> для заявителя способом: почтой, лично, электронной почтой.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83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Заявление, оформленное в соответствии с установленной формой, содержащее необходимые сведения о заявителе, сотрудник, ответственный за прием и регистрацию заявления, регистрирует в «Журнале регистрации».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50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Срок исполнения административной процедуры не более 30 минут с момента подачи заявления.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296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Результатом административной процедуры является регистрация заявления в «Журнале регистрации».</w:t>
      </w:r>
    </w:p>
    <w:p w:rsidR="00D75A7F" w:rsidRPr="00D23996" w:rsidRDefault="00D75A7F" w:rsidP="008303FB">
      <w:pPr>
        <w:pStyle w:val="22"/>
        <w:numPr>
          <w:ilvl w:val="0"/>
          <w:numId w:val="11"/>
        </w:numPr>
        <w:shd w:val="clear" w:color="auto" w:fill="auto"/>
        <w:spacing w:before="0" w:after="245" w:line="250" w:lineRule="exact"/>
        <w:ind w:right="20" w:firstLine="0"/>
        <w:jc w:val="center"/>
        <w:rPr>
          <w:sz w:val="28"/>
          <w:szCs w:val="28"/>
        </w:rPr>
      </w:pPr>
      <w:bookmarkStart w:id="2" w:name="bookmark2"/>
      <w:r w:rsidRPr="00D23996">
        <w:rPr>
          <w:rStyle w:val="21"/>
          <w:b/>
          <w:color w:val="000000"/>
          <w:sz w:val="28"/>
          <w:szCs w:val="28"/>
        </w:rPr>
        <w:t>Рассмотре</w:t>
      </w:r>
      <w:r>
        <w:rPr>
          <w:rStyle w:val="21"/>
          <w:b/>
          <w:color w:val="000000"/>
          <w:sz w:val="28"/>
          <w:szCs w:val="28"/>
        </w:rPr>
        <w:t xml:space="preserve">ние заявления о предоставлении </w:t>
      </w:r>
      <w:r w:rsidRPr="00D23996">
        <w:rPr>
          <w:rStyle w:val="21"/>
          <w:b/>
          <w:color w:val="000000"/>
          <w:sz w:val="28"/>
          <w:szCs w:val="28"/>
        </w:rPr>
        <w:t>услуги</w:t>
      </w:r>
      <w:bookmarkEnd w:id="2"/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51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сотрудником, ответственным за прием и регистрацию заявления, в «Журнале регистрации» и передача заявления исполнителю.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Исполнитель рассматривает заявление и осуществляет подготовку </w:t>
      </w:r>
      <w:r w:rsidRPr="00331D32">
        <w:rPr>
          <w:rStyle w:val="a0"/>
          <w:color w:val="000000"/>
          <w:sz w:val="28"/>
          <w:szCs w:val="28"/>
        </w:rPr>
        <w:t>письменного ответа заявителю. Ответ на обращение подписывается руководителем организации.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58"/>
        </w:tabs>
        <w:spacing w:before="0"/>
        <w:ind w:left="20" w:right="20" w:firstLine="72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Срок исполнения административной процедуры не более 30 дней со дня регистрации заявления.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15"/>
        </w:tabs>
        <w:spacing w:before="0" w:after="296"/>
        <w:ind w:left="20" w:right="20" w:firstLine="72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Результатом административной процедуры является письменный ответ, подготовленный заявителю, подписанный руководителем организации.</w:t>
      </w:r>
    </w:p>
    <w:p w:rsidR="00D75A7F" w:rsidRPr="00D23996" w:rsidRDefault="00D75A7F" w:rsidP="003B3492">
      <w:pPr>
        <w:pStyle w:val="22"/>
        <w:numPr>
          <w:ilvl w:val="0"/>
          <w:numId w:val="11"/>
        </w:numPr>
        <w:shd w:val="clear" w:color="auto" w:fill="auto"/>
        <w:spacing w:before="0" w:after="246" w:line="250" w:lineRule="exact"/>
        <w:ind w:right="-3" w:firstLine="0"/>
        <w:jc w:val="center"/>
        <w:rPr>
          <w:sz w:val="28"/>
          <w:szCs w:val="28"/>
        </w:rPr>
      </w:pPr>
      <w:bookmarkStart w:id="3" w:name="bookmark3"/>
      <w:r w:rsidRPr="00D23996">
        <w:rPr>
          <w:rStyle w:val="21"/>
          <w:b/>
          <w:color w:val="000000"/>
          <w:sz w:val="28"/>
          <w:szCs w:val="28"/>
        </w:rPr>
        <w:t>Информир</w:t>
      </w:r>
      <w:r>
        <w:rPr>
          <w:rStyle w:val="21"/>
          <w:b/>
          <w:color w:val="000000"/>
          <w:sz w:val="28"/>
          <w:szCs w:val="28"/>
        </w:rPr>
        <w:t xml:space="preserve">ование заявителя об исполнении </w:t>
      </w:r>
      <w:r w:rsidRPr="00D23996">
        <w:rPr>
          <w:rStyle w:val="21"/>
          <w:b/>
          <w:color w:val="000000"/>
          <w:sz w:val="28"/>
          <w:szCs w:val="28"/>
        </w:rPr>
        <w:t>услуги</w:t>
      </w:r>
      <w:bookmarkEnd w:id="3"/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51"/>
        </w:tabs>
        <w:spacing w:before="0" w:line="328" w:lineRule="exact"/>
        <w:ind w:left="20" w:right="20" w:firstLine="7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Основанием для начала административной процедуры является подписанный руково</w:t>
      </w:r>
      <w:r>
        <w:rPr>
          <w:rStyle w:val="a0"/>
          <w:color w:val="000000"/>
          <w:sz w:val="28"/>
          <w:szCs w:val="28"/>
        </w:rPr>
        <w:t xml:space="preserve">дителем ответ о предоставлении </w:t>
      </w:r>
      <w:r w:rsidRPr="008F6210">
        <w:rPr>
          <w:rStyle w:val="a0"/>
          <w:color w:val="000000"/>
          <w:sz w:val="28"/>
          <w:szCs w:val="28"/>
        </w:rPr>
        <w:t>услуги.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58"/>
        </w:tabs>
        <w:spacing w:before="0" w:line="310" w:lineRule="exact"/>
        <w:ind w:left="20" w:right="20" w:firstLine="6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Ответ на обращение передается лично заявителю или направляется по почтовому адресу, указанному в обращении, или направляется в форме электронного документа по адресу электронной почты, указанному в обращении.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58"/>
        </w:tabs>
        <w:spacing w:before="0" w:line="310" w:lineRule="exact"/>
        <w:ind w:left="20" w:right="20" w:firstLine="6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Срок исполнения административной процедуры не более 30 дней со дня регистрации заявления.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79"/>
        </w:tabs>
        <w:spacing w:before="0" w:after="348" w:line="310" w:lineRule="exact"/>
        <w:ind w:left="20" w:right="20" w:firstLine="6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Результатом административной процедуры является направленный ответ заявителю, содер</w:t>
      </w:r>
      <w:r>
        <w:rPr>
          <w:rStyle w:val="a0"/>
          <w:color w:val="000000"/>
          <w:sz w:val="28"/>
          <w:szCs w:val="28"/>
        </w:rPr>
        <w:t xml:space="preserve">жащий решение о предоставлении </w:t>
      </w:r>
      <w:r w:rsidRPr="008F6210">
        <w:rPr>
          <w:rStyle w:val="a0"/>
          <w:color w:val="000000"/>
          <w:sz w:val="28"/>
          <w:szCs w:val="28"/>
        </w:rPr>
        <w:t>услуги.</w:t>
      </w:r>
    </w:p>
    <w:p w:rsidR="00D75A7F" w:rsidRPr="008F6210" w:rsidRDefault="00D75A7F" w:rsidP="002F5ED6">
      <w:pPr>
        <w:pStyle w:val="20"/>
        <w:numPr>
          <w:ilvl w:val="0"/>
          <w:numId w:val="14"/>
        </w:numPr>
        <w:shd w:val="clear" w:color="auto" w:fill="auto"/>
        <w:spacing w:after="210" w:line="250" w:lineRule="exact"/>
        <w:ind w:left="20" w:hanging="2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Фо</w:t>
      </w:r>
      <w:r>
        <w:rPr>
          <w:rStyle w:val="2"/>
          <w:b/>
          <w:bCs/>
          <w:color w:val="000000"/>
          <w:sz w:val="28"/>
          <w:szCs w:val="28"/>
        </w:rPr>
        <w:t>рмы контроля за предоставлением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 услуги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363"/>
        </w:tabs>
        <w:spacing w:before="0"/>
        <w:ind w:left="20" w:right="20" w:firstLine="62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 xml:space="preserve">Контроль за предоставлением </w:t>
      </w:r>
      <w:r w:rsidRPr="008F6210">
        <w:rPr>
          <w:rStyle w:val="a0"/>
          <w:color w:val="000000"/>
          <w:sz w:val="28"/>
          <w:szCs w:val="28"/>
        </w:rPr>
        <w:t>услуги осуществляется в соответствии с федеральными законами, иными нормативными правовыми актами Российской Федерации, законами Воронежской области.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19"/>
        </w:tabs>
        <w:spacing w:before="0" w:after="297"/>
        <w:ind w:left="20" w:right="20" w:firstLine="6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Контроль за соблюдением и исполнением ответственными должностными лицами положений регламента и иных нормативных правовых актов, устанавливающ</w:t>
      </w:r>
      <w:r>
        <w:rPr>
          <w:rStyle w:val="a0"/>
          <w:color w:val="000000"/>
          <w:sz w:val="28"/>
          <w:szCs w:val="28"/>
        </w:rPr>
        <w:t xml:space="preserve">их требования к предоставлению </w:t>
      </w:r>
      <w:r w:rsidRPr="008F6210">
        <w:rPr>
          <w:rStyle w:val="a0"/>
          <w:color w:val="000000"/>
          <w:sz w:val="28"/>
          <w:szCs w:val="28"/>
        </w:rPr>
        <w:t>услуги, а также принятием решений ответственными лицами осуществляется в форме текущего контроля</w:t>
      </w:r>
      <w:r>
        <w:rPr>
          <w:rStyle w:val="a0"/>
          <w:color w:val="000000"/>
          <w:sz w:val="28"/>
          <w:szCs w:val="28"/>
        </w:rPr>
        <w:t>.</w:t>
      </w:r>
    </w:p>
    <w:p w:rsidR="00D75A7F" w:rsidRPr="008F6210" w:rsidRDefault="00D75A7F" w:rsidP="004201F2">
      <w:pPr>
        <w:pStyle w:val="20"/>
        <w:shd w:val="clear" w:color="auto" w:fill="auto"/>
        <w:spacing w:after="303"/>
        <w:ind w:right="28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68"/>
        </w:tabs>
        <w:spacing w:before="0"/>
        <w:ind w:left="20" w:right="20" w:firstLine="6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Текущий контроль за соблюдением последовательности действий, </w:t>
      </w:r>
      <w:r w:rsidRPr="00331D32">
        <w:rPr>
          <w:rStyle w:val="a0"/>
          <w:color w:val="000000"/>
          <w:sz w:val="28"/>
          <w:szCs w:val="28"/>
        </w:rPr>
        <w:t>определенных административными процедурами по предоставлению  услуги, и принятием в ходе их исполнения решений осуществляют руководитель органа или его заместитель, руководитель организации (далее - руководитель).</w:t>
      </w:r>
    </w:p>
    <w:p w:rsidR="00D75A7F" w:rsidRPr="00E7136D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72"/>
        </w:tabs>
        <w:spacing w:before="0" w:after="300"/>
        <w:ind w:left="20" w:right="20" w:firstLine="620"/>
        <w:rPr>
          <w:rStyle w:val="a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По результатам осуществления текущего контроля в случае выявления нарушений законодательства Российской Федерации, законодательства Воронежской области виновные лица несут дисциплинарную ответственность в соответствии с законодательством Российской Федерации.</w:t>
      </w:r>
    </w:p>
    <w:p w:rsidR="00D75A7F" w:rsidRPr="008F6210" w:rsidRDefault="00D75A7F" w:rsidP="00812809">
      <w:pPr>
        <w:pStyle w:val="20"/>
        <w:numPr>
          <w:ilvl w:val="0"/>
          <w:numId w:val="15"/>
        </w:numPr>
        <w:shd w:val="clear" w:color="auto" w:fill="auto"/>
        <w:tabs>
          <w:tab w:val="left" w:pos="502"/>
        </w:tabs>
        <w:spacing w:after="303" w:line="320" w:lineRule="exact"/>
        <w:ind w:left="200" w:righ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</w:t>
      </w:r>
      <w:r>
        <w:rPr>
          <w:rStyle w:val="2"/>
          <w:b/>
          <w:bCs/>
          <w:color w:val="000000"/>
          <w:sz w:val="28"/>
          <w:szCs w:val="28"/>
        </w:rPr>
        <w:t xml:space="preserve">ноты и качества предоставления </w:t>
      </w:r>
      <w:r w:rsidRPr="008F6210">
        <w:rPr>
          <w:rStyle w:val="2"/>
          <w:b/>
          <w:bCs/>
          <w:color w:val="000000"/>
          <w:sz w:val="28"/>
          <w:szCs w:val="28"/>
        </w:rPr>
        <w:t>услуги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86"/>
        </w:tabs>
        <w:spacing w:before="0" w:line="317" w:lineRule="exact"/>
        <w:ind w:left="20" w:right="20" w:firstLine="62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Проверки могут быть плановыми (осуществляться на основании годовых планов </w:t>
      </w:r>
      <w:r w:rsidRPr="00331D32">
        <w:rPr>
          <w:rStyle w:val="a0"/>
          <w:color w:val="000000"/>
          <w:sz w:val="28"/>
          <w:szCs w:val="28"/>
        </w:rPr>
        <w:t>работы органа) и внеплановыми.</w:t>
      </w:r>
    </w:p>
    <w:p w:rsidR="00D75A7F" w:rsidRDefault="00D75A7F" w:rsidP="004201F2">
      <w:pPr>
        <w:pStyle w:val="BodyText"/>
        <w:shd w:val="clear" w:color="auto" w:fill="auto"/>
        <w:spacing w:before="0" w:line="317" w:lineRule="exact"/>
        <w:ind w:left="20" w:right="20" w:firstLine="620"/>
        <w:rPr>
          <w:rStyle w:val="a0"/>
          <w:color w:val="000000"/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Плановые проверки проводятся в соответствии с графиком работы органа, но не чаще одного раза в два года. Внеплановые проверки проводятся в случае поступления в орган обращений</w:t>
      </w:r>
      <w:r w:rsidRPr="008F6210">
        <w:rPr>
          <w:rStyle w:val="a0"/>
          <w:color w:val="000000"/>
          <w:sz w:val="28"/>
          <w:szCs w:val="28"/>
        </w:rPr>
        <w:t xml:space="preserve"> физических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или юридических лиц с жалобами на нарушения их прав и законных интересов.</w:t>
      </w:r>
    </w:p>
    <w:p w:rsidR="00D75A7F" w:rsidRPr="008F6210" w:rsidRDefault="00D75A7F" w:rsidP="004201F2">
      <w:pPr>
        <w:pStyle w:val="BodyText"/>
        <w:shd w:val="clear" w:color="auto" w:fill="auto"/>
        <w:spacing w:before="0" w:line="317" w:lineRule="exact"/>
        <w:ind w:left="20" w:right="20" w:firstLine="620"/>
        <w:rPr>
          <w:sz w:val="28"/>
          <w:szCs w:val="28"/>
        </w:rPr>
      </w:pPr>
    </w:p>
    <w:p w:rsidR="00D75A7F" w:rsidRPr="007D2B94" w:rsidRDefault="00D75A7F" w:rsidP="007D2B94">
      <w:pPr>
        <w:pStyle w:val="20"/>
        <w:numPr>
          <w:ilvl w:val="0"/>
          <w:numId w:val="22"/>
        </w:numPr>
        <w:shd w:val="clear" w:color="auto" w:fill="auto"/>
        <w:spacing w:after="300" w:line="317" w:lineRule="exact"/>
        <w:ind w:right="60" w:firstLine="0"/>
        <w:rPr>
          <w:rStyle w:val="2"/>
          <w:color w:val="000000"/>
          <w:sz w:val="28"/>
          <w:szCs w:val="28"/>
        </w:rPr>
      </w:pPr>
      <w:r w:rsidRPr="007D2B94">
        <w:rPr>
          <w:rStyle w:val="2"/>
          <w:b/>
          <w:bCs/>
          <w:color w:val="000000"/>
          <w:sz w:val="28"/>
          <w:szCs w:val="28"/>
        </w:rPr>
        <w:t>Ответственность служащих и иных должностных лиц за решения и действия (бездействие), принимаемые (осуществляемые) в ходе предоставления услуги</w:t>
      </w:r>
    </w:p>
    <w:p w:rsidR="00D75A7F" w:rsidRPr="00331D32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233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Специалист, ответственный </w:t>
      </w:r>
      <w:r w:rsidRPr="00331D32">
        <w:rPr>
          <w:rStyle w:val="a0"/>
          <w:color w:val="000000"/>
          <w:sz w:val="28"/>
          <w:szCs w:val="28"/>
        </w:rPr>
        <w:t>за организацию предоставления услуги, несет дисциплинарную ответственность за несоблюдение сроков и порядка проведения административных процедур, установленных настоящим регламентом.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31D32">
        <w:rPr>
          <w:rStyle w:val="a0"/>
          <w:color w:val="000000"/>
          <w:sz w:val="28"/>
          <w:szCs w:val="28"/>
        </w:rPr>
        <w:t>Дисциплинарная ответственность специалиста, ответственного за организацию предоставления услуги,</w:t>
      </w:r>
      <w:r w:rsidRPr="008F6210">
        <w:rPr>
          <w:rStyle w:val="a0"/>
          <w:color w:val="000000"/>
          <w:sz w:val="28"/>
          <w:szCs w:val="28"/>
        </w:rPr>
        <w:t xml:space="preserve"> закрепляется в должностном регламенте.</w:t>
      </w:r>
    </w:p>
    <w:p w:rsidR="00D75A7F" w:rsidRPr="008F6210" w:rsidRDefault="00D75A7F" w:rsidP="004201F2">
      <w:pPr>
        <w:pStyle w:val="BodyText"/>
        <w:shd w:val="clear" w:color="auto" w:fill="auto"/>
        <w:spacing w:before="0" w:after="297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Текущий контроль осуществляется путем проведения должностным лицом </w:t>
      </w:r>
      <w:r w:rsidRPr="00331D32">
        <w:rPr>
          <w:rStyle w:val="a0"/>
          <w:color w:val="000000"/>
          <w:sz w:val="28"/>
          <w:szCs w:val="28"/>
        </w:rPr>
        <w:t>проверок соблюдения и исполнения специалистом, ответственным за организацию</w:t>
      </w:r>
      <w:r>
        <w:rPr>
          <w:rStyle w:val="a0"/>
          <w:color w:val="000000"/>
          <w:sz w:val="28"/>
          <w:szCs w:val="28"/>
        </w:rPr>
        <w:t xml:space="preserve"> предоставления </w:t>
      </w:r>
      <w:r w:rsidRPr="008F6210">
        <w:rPr>
          <w:rStyle w:val="a0"/>
          <w:color w:val="000000"/>
          <w:sz w:val="28"/>
          <w:szCs w:val="28"/>
        </w:rPr>
        <w:t>услуги, положений настоящего регламента, иных нормативных правовых актов Российской Федерации и Воронежской области.</w:t>
      </w:r>
    </w:p>
    <w:p w:rsidR="00D75A7F" w:rsidRPr="008F6210" w:rsidRDefault="00D75A7F" w:rsidP="00E978C4">
      <w:pPr>
        <w:pStyle w:val="20"/>
        <w:numPr>
          <w:ilvl w:val="0"/>
          <w:numId w:val="15"/>
        </w:numPr>
        <w:shd w:val="clear" w:color="auto" w:fill="auto"/>
        <w:tabs>
          <w:tab w:val="left" w:pos="540"/>
        </w:tabs>
        <w:spacing w:after="300"/>
        <w:ind w:righ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Положения, характеризующие требования к порядку и форм</w:t>
      </w:r>
      <w:r>
        <w:rPr>
          <w:rStyle w:val="2"/>
          <w:b/>
          <w:bCs/>
          <w:color w:val="000000"/>
          <w:sz w:val="28"/>
          <w:szCs w:val="28"/>
        </w:rPr>
        <w:t xml:space="preserve">ам контроля за предоставлением </w:t>
      </w:r>
      <w:r w:rsidRPr="008F6210">
        <w:rPr>
          <w:rStyle w:val="2"/>
          <w:b/>
          <w:bCs/>
          <w:color w:val="000000"/>
          <w:sz w:val="28"/>
          <w:szCs w:val="28"/>
        </w:rPr>
        <w:t>услуги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999"/>
        </w:tabs>
        <w:spacing w:before="0" w:line="324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Контроль за полно</w:t>
      </w:r>
      <w:r>
        <w:rPr>
          <w:rStyle w:val="a0"/>
          <w:color w:val="000000"/>
          <w:sz w:val="28"/>
          <w:szCs w:val="28"/>
        </w:rPr>
        <w:t xml:space="preserve">той и качеством предоставления </w:t>
      </w:r>
      <w:r w:rsidRPr="008F6210">
        <w:rPr>
          <w:rStyle w:val="a0"/>
          <w:color w:val="000000"/>
          <w:sz w:val="28"/>
          <w:szCs w:val="28"/>
        </w:rPr>
        <w:t>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должностного лица.</w:t>
      </w:r>
    </w:p>
    <w:p w:rsidR="00D75A7F" w:rsidRPr="008F6210" w:rsidRDefault="00D75A7F" w:rsidP="004201F2">
      <w:pPr>
        <w:pStyle w:val="BodyText"/>
        <w:shd w:val="clear" w:color="auto" w:fill="auto"/>
        <w:spacing w:before="0" w:line="324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75A7F" w:rsidRPr="00331D32" w:rsidRDefault="00D75A7F" w:rsidP="004201F2">
      <w:pPr>
        <w:pStyle w:val="BodyText"/>
        <w:shd w:val="clear" w:color="auto" w:fill="auto"/>
        <w:spacing w:before="0" w:after="597" w:line="328" w:lineRule="exact"/>
        <w:ind w:left="20" w:right="20" w:firstLine="560"/>
        <w:rPr>
          <w:rStyle w:val="a0"/>
          <w:color w:val="00000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Проверки пол</w:t>
      </w:r>
      <w:r>
        <w:rPr>
          <w:rStyle w:val="a0"/>
          <w:color w:val="000000"/>
          <w:sz w:val="28"/>
          <w:szCs w:val="28"/>
        </w:rPr>
        <w:t xml:space="preserve">ноты и качества предоставления </w:t>
      </w:r>
      <w:r w:rsidRPr="008F6210">
        <w:rPr>
          <w:rStyle w:val="a0"/>
          <w:color w:val="000000"/>
          <w:sz w:val="28"/>
          <w:szCs w:val="28"/>
        </w:rPr>
        <w:t>услуги осуществляются на основании индивидуальных правовых актов (приказов</w:t>
      </w:r>
      <w:r w:rsidRPr="00331D32">
        <w:rPr>
          <w:rStyle w:val="a0"/>
          <w:color w:val="000000"/>
          <w:sz w:val="28"/>
          <w:szCs w:val="28"/>
        </w:rPr>
        <w:t>) органа или организации.</w:t>
      </w:r>
    </w:p>
    <w:p w:rsidR="00D75A7F" w:rsidRPr="008F6210" w:rsidRDefault="00D75A7F" w:rsidP="00C318C4">
      <w:pPr>
        <w:pStyle w:val="20"/>
        <w:numPr>
          <w:ilvl w:val="0"/>
          <w:numId w:val="14"/>
        </w:numPr>
        <w:shd w:val="clear" w:color="auto" w:fill="auto"/>
        <w:spacing w:after="0" w:line="331" w:lineRule="exact"/>
        <w:ind w:right="20" w:firstLine="0"/>
        <w:rPr>
          <w:sz w:val="28"/>
          <w:szCs w:val="28"/>
        </w:rPr>
      </w:pPr>
      <w:r w:rsidRPr="00331D32">
        <w:rPr>
          <w:rStyle w:val="2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(бездействий) организации, предоставляющей у</w:t>
      </w:r>
      <w:r w:rsidRPr="008F6210">
        <w:rPr>
          <w:rStyle w:val="2"/>
          <w:b/>
          <w:bCs/>
          <w:color w:val="000000"/>
          <w:sz w:val="28"/>
          <w:szCs w:val="28"/>
        </w:rPr>
        <w:t>слугу, а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6210">
        <w:rPr>
          <w:rStyle w:val="2"/>
          <w:b/>
          <w:bCs/>
          <w:color w:val="000000"/>
          <w:sz w:val="28"/>
          <w:szCs w:val="28"/>
        </w:rPr>
        <w:t>также его должностных лиц</w:t>
      </w:r>
    </w:p>
    <w:p w:rsidR="00D75A7F" w:rsidRPr="00346D34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324" w:lineRule="exact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Заявитель имеет право на обжалование решений и действий (бездействия) организации, должностных лиц организации, либо специалистов организации.</w:t>
      </w:r>
    </w:p>
    <w:p w:rsidR="00D75A7F" w:rsidRPr="00346D34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42"/>
        </w:tabs>
        <w:spacing w:before="0" w:line="324" w:lineRule="exact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Жалоба подается в организацию в письменной форме, в том числе при личном приеме заявителя, или в электронном виде.</w:t>
      </w:r>
    </w:p>
    <w:p w:rsidR="00D75A7F" w:rsidRPr="00346D34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998"/>
        </w:tabs>
        <w:spacing w:before="0" w:line="324" w:lineRule="exact"/>
        <w:ind w:lef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Жалоба должна содержать: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949"/>
        </w:tabs>
        <w:spacing w:before="0" w:line="313" w:lineRule="exact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а)</w:t>
      </w:r>
      <w:r w:rsidRPr="00346D34">
        <w:rPr>
          <w:rStyle w:val="a0"/>
          <w:color w:val="000000"/>
          <w:sz w:val="28"/>
          <w:szCs w:val="28"/>
        </w:rPr>
        <w:tab/>
        <w:t>наименование организации, должностного лица организации, либо специалиста организации, решения и действия (бездействие) которых обжалуются;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13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346D34">
        <w:rPr>
          <w:rStyle w:val="a0"/>
          <w:color w:val="000000"/>
          <w:sz w:val="28"/>
          <w:szCs w:val="28"/>
        </w:rPr>
        <w:t>(адреса) электронной почты (при наличии) и почтовый адрес, по которым должен быть направлен ответ заявителю;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1014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в)</w:t>
      </w:r>
      <w:r w:rsidRPr="00346D34">
        <w:rPr>
          <w:rStyle w:val="a0"/>
          <w:color w:val="000000"/>
          <w:sz w:val="28"/>
          <w:szCs w:val="28"/>
        </w:rPr>
        <w:tab/>
        <w:t>сведения об обжалуемых решениях и действиях (бездействии) организации, ее должностного лица либо специалиста организации;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884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г)</w:t>
      </w:r>
      <w:r w:rsidRPr="00346D34">
        <w:rPr>
          <w:rStyle w:val="a0"/>
          <w:color w:val="000000"/>
          <w:sz w:val="28"/>
          <w:szCs w:val="28"/>
        </w:rPr>
        <w:tab/>
        <w:t>доводы, на основании которых заявитель не согласен с решениями и действиями (бездействием) организации, ее должностного лица либо специалиста организации. Заявителем могут быть представлены документы, подтверждающие доводы заявителя, либо</w:t>
      </w:r>
      <w:r w:rsidRPr="008F6210">
        <w:rPr>
          <w:rStyle w:val="a0"/>
          <w:color w:val="000000"/>
          <w:sz w:val="28"/>
          <w:szCs w:val="28"/>
        </w:rPr>
        <w:t xml:space="preserve"> их копии.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06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1042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а)</w:t>
      </w:r>
      <w:r w:rsidRPr="008F6210">
        <w:rPr>
          <w:rStyle w:val="a0"/>
          <w:color w:val="000000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1057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92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в)</w:t>
      </w:r>
      <w:r w:rsidRPr="008F6210">
        <w:rPr>
          <w:rStyle w:val="a0"/>
          <w:color w:val="000000"/>
          <w:sz w:val="28"/>
          <w:szCs w:val="28"/>
        </w:rPr>
        <w:tab/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</w:t>
      </w:r>
      <w:r w:rsidRPr="00346D34">
        <w:rPr>
          <w:rStyle w:val="a0"/>
          <w:color w:val="000000"/>
          <w:sz w:val="28"/>
          <w:szCs w:val="28"/>
        </w:rPr>
        <w:t>имени заявителя без доверенности.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35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Прием жалоб в письменной форме осуществляется организацией в месте предоставления услуги (в месте, где заявитель подавал</w:t>
      </w:r>
      <w:r w:rsidRPr="008F6210">
        <w:rPr>
          <w:rStyle w:val="a0"/>
          <w:color w:val="000000"/>
          <w:sz w:val="28"/>
          <w:szCs w:val="28"/>
        </w:rPr>
        <w:t xml:space="preserve"> запрос </w:t>
      </w:r>
      <w:r>
        <w:rPr>
          <w:rStyle w:val="a0"/>
          <w:color w:val="000000"/>
          <w:sz w:val="28"/>
          <w:szCs w:val="28"/>
        </w:rPr>
        <w:t xml:space="preserve">на получение </w:t>
      </w:r>
      <w:r w:rsidRPr="008F6210">
        <w:rPr>
          <w:rStyle w:val="a0"/>
          <w:color w:val="000000"/>
          <w:sz w:val="28"/>
          <w:szCs w:val="28"/>
        </w:rPr>
        <w:t>услуги, нарушение порядка которой обжалуется, либо в месте, где заявител</w:t>
      </w:r>
      <w:r>
        <w:rPr>
          <w:rStyle w:val="a0"/>
          <w:color w:val="000000"/>
          <w:sz w:val="28"/>
          <w:szCs w:val="28"/>
        </w:rPr>
        <w:t xml:space="preserve">ем получен результат указанной </w:t>
      </w:r>
      <w:r w:rsidRPr="008F6210">
        <w:rPr>
          <w:rStyle w:val="a0"/>
          <w:color w:val="000000"/>
          <w:sz w:val="28"/>
          <w:szCs w:val="28"/>
        </w:rPr>
        <w:t>услуги).</w:t>
      </w:r>
    </w:p>
    <w:p w:rsidR="00D75A7F" w:rsidRPr="008F6210" w:rsidRDefault="00D75A7F" w:rsidP="004201F2">
      <w:pPr>
        <w:pStyle w:val="BodyText"/>
        <w:shd w:val="clear" w:color="auto" w:fill="auto"/>
        <w:spacing w:before="0" w:line="342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Время приема жалоб должно совпадать со временем предоставления  услуги.</w:t>
      </w:r>
    </w:p>
    <w:p w:rsidR="00D75A7F" w:rsidRPr="008F6210" w:rsidRDefault="00D75A7F" w:rsidP="004201F2">
      <w:pPr>
        <w:pStyle w:val="BodyText"/>
        <w:shd w:val="clear" w:color="auto" w:fill="auto"/>
        <w:spacing w:before="0" w:line="328" w:lineRule="exact"/>
        <w:ind w:lef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D75A7F" w:rsidRPr="008F6210" w:rsidRDefault="00D75A7F" w:rsidP="004201F2">
      <w:pPr>
        <w:pStyle w:val="BodyText"/>
        <w:shd w:val="clear" w:color="auto" w:fill="auto"/>
        <w:spacing w:before="0" w:line="328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143"/>
        </w:tabs>
        <w:spacing w:before="0" w:line="342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 электронном виде жалоба может быть подана заявителем посредством:</w:t>
      </w:r>
    </w:p>
    <w:p w:rsidR="00D75A7F" w:rsidRPr="008F6210" w:rsidRDefault="00D75A7F" w:rsidP="00ED11C5">
      <w:pPr>
        <w:pStyle w:val="BodyText"/>
        <w:shd w:val="clear" w:color="auto" w:fill="auto"/>
        <w:tabs>
          <w:tab w:val="left" w:pos="1080"/>
        </w:tabs>
        <w:spacing w:before="0" w:line="331" w:lineRule="exact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а)</w:t>
      </w:r>
      <w:r w:rsidRPr="00346D34">
        <w:rPr>
          <w:rStyle w:val="a0"/>
          <w:color w:val="000000"/>
          <w:sz w:val="28"/>
          <w:szCs w:val="28"/>
        </w:rPr>
        <w:tab/>
        <w:t>официального сайта организации в информационно-телекоммуникационной сети «Интернет»;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868"/>
        </w:tabs>
        <w:spacing w:before="0" w:line="260" w:lineRule="exact"/>
        <w:ind w:left="20" w:firstLine="56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>б)</w:t>
      </w:r>
      <w:r>
        <w:rPr>
          <w:rStyle w:val="a0"/>
          <w:color w:val="000000"/>
          <w:sz w:val="28"/>
          <w:szCs w:val="28"/>
        </w:rPr>
        <w:tab/>
        <w:t>Регионального</w:t>
      </w:r>
      <w:r w:rsidRPr="008F6210">
        <w:rPr>
          <w:rStyle w:val="a0"/>
          <w:color w:val="000000"/>
          <w:sz w:val="28"/>
          <w:szCs w:val="28"/>
        </w:rPr>
        <w:t xml:space="preserve"> портал</w:t>
      </w:r>
      <w:r>
        <w:rPr>
          <w:rStyle w:val="a0"/>
          <w:color w:val="000000"/>
          <w:sz w:val="28"/>
          <w:szCs w:val="28"/>
        </w:rPr>
        <w:t>а</w:t>
      </w:r>
      <w:r w:rsidRPr="008F6210">
        <w:rPr>
          <w:rStyle w:val="a0"/>
          <w:color w:val="000000"/>
          <w:sz w:val="28"/>
          <w:szCs w:val="28"/>
        </w:rPr>
        <w:t xml:space="preserve"> государственных и муниципальных услуг.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75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При подаче жалобы в электронном виде документы, указанные в пункте 66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5A7F" w:rsidRPr="00346D34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32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Жалоба </w:t>
      </w:r>
      <w:r w:rsidRPr="00346D34">
        <w:rPr>
          <w:rStyle w:val="a0"/>
          <w:color w:val="000000"/>
          <w:sz w:val="28"/>
          <w:szCs w:val="28"/>
        </w:rPr>
        <w:t>рассматривается организацией в случае нарушения порядка предоставления услуги вследствие решений и действий (бездействия) организации, ее должностного лица либо специалистов организации. В случае если обжалуются решения руководителя организации, жалоба подается в орган, если обжалуются решения органа, жалоба подается руководителю департамента образования, науки и молодежной политики Воронежской области, жалоба рассматривается в установленном порядке.</w:t>
      </w:r>
    </w:p>
    <w:p w:rsidR="00D75A7F" w:rsidRPr="00346D34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60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 случае если жалоба подана заявителем в орган или организацию,</w:t>
      </w:r>
      <w:r>
        <w:rPr>
          <w:rStyle w:val="a0"/>
          <w:color w:val="000000"/>
          <w:sz w:val="28"/>
          <w:szCs w:val="28"/>
        </w:rPr>
        <w:t xml:space="preserve"> в компетенцию которых</w:t>
      </w:r>
      <w:r w:rsidRPr="008F6210">
        <w:rPr>
          <w:rStyle w:val="a0"/>
          <w:color w:val="000000"/>
          <w:sz w:val="28"/>
          <w:szCs w:val="28"/>
        </w:rPr>
        <w:t xml:space="preserve"> не входит </w:t>
      </w:r>
      <w:r w:rsidRPr="00346D34">
        <w:rPr>
          <w:rStyle w:val="a0"/>
          <w:color w:val="000000"/>
          <w:sz w:val="28"/>
          <w:szCs w:val="28"/>
        </w:rPr>
        <w:t>принятие решения по жалобе в соответствии с требованиями пункта 67 регламента, в течение 3 рабочих дней со дня ее регистрации указанные орган или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50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D75A7F" w:rsidRPr="008F6210" w:rsidRDefault="00D75A7F" w:rsidP="00696FEB">
      <w:pPr>
        <w:pStyle w:val="BodyText"/>
        <w:shd w:val="clear" w:color="auto" w:fill="auto"/>
        <w:tabs>
          <w:tab w:val="left" w:pos="1080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а)</w:t>
      </w:r>
      <w:r w:rsidRPr="008F6210">
        <w:rPr>
          <w:rStyle w:val="a0"/>
          <w:color w:val="000000"/>
          <w:sz w:val="28"/>
          <w:szCs w:val="28"/>
        </w:rPr>
        <w:tab/>
        <w:t>нарушение срока регистрации запр</w:t>
      </w:r>
      <w:r>
        <w:rPr>
          <w:rStyle w:val="a0"/>
          <w:color w:val="000000"/>
          <w:sz w:val="28"/>
          <w:szCs w:val="28"/>
        </w:rPr>
        <w:t xml:space="preserve">оса заявителя о предоставлении </w:t>
      </w:r>
      <w:r w:rsidRPr="008F6210">
        <w:rPr>
          <w:rStyle w:val="a0"/>
          <w:color w:val="000000"/>
          <w:sz w:val="28"/>
          <w:szCs w:val="28"/>
        </w:rPr>
        <w:t>услуги;</w:t>
      </w:r>
    </w:p>
    <w:p w:rsidR="00D75A7F" w:rsidRPr="008F6210" w:rsidRDefault="00D75A7F" w:rsidP="00696FEB">
      <w:pPr>
        <w:pStyle w:val="BodyText"/>
        <w:shd w:val="clear" w:color="auto" w:fill="auto"/>
        <w:tabs>
          <w:tab w:val="left" w:pos="1080"/>
        </w:tabs>
        <w:spacing w:before="0"/>
        <w:ind w:lef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</w:r>
      <w:r>
        <w:rPr>
          <w:rStyle w:val="a0"/>
          <w:color w:val="000000"/>
          <w:sz w:val="28"/>
          <w:szCs w:val="28"/>
        </w:rPr>
        <w:t xml:space="preserve">нарушение срока предоставления </w:t>
      </w:r>
      <w:r w:rsidRPr="008F6210">
        <w:rPr>
          <w:rStyle w:val="a0"/>
          <w:color w:val="000000"/>
          <w:sz w:val="28"/>
          <w:szCs w:val="28"/>
        </w:rPr>
        <w:t>услуги;</w:t>
      </w:r>
    </w:p>
    <w:p w:rsidR="00D75A7F" w:rsidRPr="008F6210" w:rsidRDefault="00D75A7F" w:rsidP="00696FEB">
      <w:pPr>
        <w:pStyle w:val="BodyText"/>
        <w:shd w:val="clear" w:color="auto" w:fill="auto"/>
        <w:tabs>
          <w:tab w:val="left" w:pos="1080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в)</w:t>
      </w:r>
      <w:r w:rsidRPr="008F6210">
        <w:rPr>
          <w:rStyle w:val="a0"/>
          <w:color w:val="000000"/>
          <w:sz w:val="28"/>
          <w:szCs w:val="28"/>
        </w:rPr>
        <w:tab/>
        <w:t>требование представления заявителем документов, не предусмотренных нормативными правовыми актами Рос</w:t>
      </w:r>
      <w:r>
        <w:rPr>
          <w:rStyle w:val="a0"/>
          <w:color w:val="000000"/>
          <w:sz w:val="28"/>
          <w:szCs w:val="28"/>
        </w:rPr>
        <w:t xml:space="preserve">сийской Федерации, Воронежской области для предоставления </w:t>
      </w:r>
      <w:r w:rsidRPr="008F6210">
        <w:rPr>
          <w:rStyle w:val="a0"/>
          <w:color w:val="000000"/>
          <w:sz w:val="28"/>
          <w:szCs w:val="28"/>
        </w:rPr>
        <w:t>услуги;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931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г)</w:t>
      </w:r>
      <w:r w:rsidRPr="008F6210">
        <w:rPr>
          <w:rStyle w:val="a0"/>
          <w:color w:val="000000"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Воронежс</w:t>
      </w:r>
      <w:r>
        <w:rPr>
          <w:rStyle w:val="a0"/>
          <w:color w:val="000000"/>
          <w:sz w:val="28"/>
          <w:szCs w:val="28"/>
        </w:rPr>
        <w:t xml:space="preserve">кой области для предоставления </w:t>
      </w:r>
      <w:r w:rsidRPr="008F6210">
        <w:rPr>
          <w:rStyle w:val="a0"/>
          <w:color w:val="000000"/>
          <w:sz w:val="28"/>
          <w:szCs w:val="28"/>
        </w:rPr>
        <w:t>услуги;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988"/>
        </w:tabs>
        <w:spacing w:before="0"/>
        <w:ind w:left="20" w:right="20" w:firstLine="560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>д)</w:t>
      </w:r>
      <w:r>
        <w:rPr>
          <w:rStyle w:val="a0"/>
          <w:color w:val="000000"/>
          <w:sz w:val="28"/>
          <w:szCs w:val="28"/>
        </w:rPr>
        <w:tab/>
        <w:t xml:space="preserve">отказ в предоставлении </w:t>
      </w:r>
      <w:r w:rsidRPr="008F6210">
        <w:rPr>
          <w:rStyle w:val="a0"/>
          <w:color w:val="000000"/>
          <w:sz w:val="28"/>
          <w:szCs w:val="28"/>
        </w:rPr>
        <w:t>услуги, если основания отказа не предусмотрены законодательством Российской Федерации, Воронежской области;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866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е)</w:t>
      </w:r>
      <w:r w:rsidRPr="008F6210">
        <w:rPr>
          <w:rStyle w:val="a0"/>
          <w:color w:val="000000"/>
          <w:sz w:val="28"/>
          <w:szCs w:val="28"/>
        </w:rPr>
        <w:tab/>
        <w:t>требование внесени</w:t>
      </w:r>
      <w:r>
        <w:rPr>
          <w:rStyle w:val="a0"/>
          <w:color w:val="000000"/>
          <w:sz w:val="28"/>
          <w:szCs w:val="28"/>
        </w:rPr>
        <w:t>я заявителем при предоставлении</w:t>
      </w:r>
      <w:r w:rsidRPr="008F6210">
        <w:rPr>
          <w:rStyle w:val="a0"/>
          <w:color w:val="000000"/>
          <w:sz w:val="28"/>
          <w:szCs w:val="28"/>
        </w:rPr>
        <w:t xml:space="preserve"> услуги платы, не </w:t>
      </w:r>
      <w:r w:rsidRPr="00346D34">
        <w:rPr>
          <w:rStyle w:val="a0"/>
          <w:color w:val="000000"/>
          <w:sz w:val="28"/>
          <w:szCs w:val="28"/>
        </w:rPr>
        <w:t>предусмотренной нормативными правовыми актами Российской Федерации, Воронежской области;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1161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ж)</w:t>
      </w:r>
      <w:r w:rsidRPr="00346D34">
        <w:rPr>
          <w:rStyle w:val="a0"/>
          <w:color w:val="000000"/>
          <w:sz w:val="28"/>
          <w:szCs w:val="28"/>
        </w:rPr>
        <w:tab/>
        <w:t>отказ организации,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75A7F" w:rsidRPr="008F6210" w:rsidRDefault="00D75A7F" w:rsidP="004201F2">
      <w:pPr>
        <w:pStyle w:val="BodyText"/>
        <w:numPr>
          <w:ilvl w:val="0"/>
          <w:numId w:val="12"/>
        </w:numPr>
        <w:shd w:val="clear" w:color="auto" w:fill="auto"/>
        <w:tabs>
          <w:tab w:val="left" w:pos="1017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 органе и в организации определяются</w:t>
      </w:r>
      <w:r w:rsidRPr="008F6210">
        <w:rPr>
          <w:rStyle w:val="a0"/>
          <w:color w:val="000000"/>
          <w:sz w:val="28"/>
          <w:szCs w:val="28"/>
        </w:rPr>
        <w:t xml:space="preserve"> уполномоченные на рассмотрение жалоб должностные лица, которые обеспечивают: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1017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а)</w:t>
      </w:r>
      <w:r w:rsidRPr="008F6210">
        <w:rPr>
          <w:rStyle w:val="a0"/>
          <w:color w:val="000000"/>
          <w:sz w:val="28"/>
          <w:szCs w:val="28"/>
        </w:rPr>
        <w:tab/>
        <w:t>прием и рассмотрение жалоб в соответствии с требованиями, установленными нормативными правовыми актами Воронежской области и</w:t>
      </w:r>
    </w:p>
    <w:p w:rsidR="00D75A7F" w:rsidRPr="008F6210" w:rsidRDefault="00D75A7F" w:rsidP="004201F2">
      <w:pPr>
        <w:pStyle w:val="BodyText"/>
        <w:shd w:val="clear" w:color="auto" w:fill="auto"/>
        <w:spacing w:before="0" w:line="260" w:lineRule="exact"/>
        <w:ind w:left="20" w:firstLine="0"/>
        <w:jc w:val="left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регламентом;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38"/>
        </w:tabs>
        <w:spacing w:before="0" w:line="302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  <w:t xml:space="preserve">направление жалоб в уполномоченный на их </w:t>
      </w:r>
      <w:r w:rsidRPr="00346D34">
        <w:rPr>
          <w:rStyle w:val="a0"/>
          <w:color w:val="000000"/>
          <w:sz w:val="28"/>
          <w:szCs w:val="28"/>
        </w:rPr>
        <w:t>рассмотрение орган в соответствии с пунктом 71 регламента.</w:t>
      </w:r>
    </w:p>
    <w:p w:rsidR="00D75A7F" w:rsidRPr="00346D34" w:rsidRDefault="00D75A7F" w:rsidP="004201F2">
      <w:pPr>
        <w:pStyle w:val="BodyText"/>
        <w:numPr>
          <w:ilvl w:val="0"/>
          <w:numId w:val="16"/>
        </w:numPr>
        <w:shd w:val="clear" w:color="auto" w:fill="auto"/>
        <w:tabs>
          <w:tab w:val="left" w:pos="1082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 случае установления в ходе или по результатам рассмотрения</w:t>
      </w:r>
      <w:r w:rsidRPr="008F6210">
        <w:rPr>
          <w:rStyle w:val="a0"/>
          <w:color w:val="000000"/>
          <w:sz w:val="28"/>
          <w:szCs w:val="28"/>
        </w:rPr>
        <w:t xml:space="preserve"> жалобы признаков состава административного правонарушения, предусмотренного статьей 5.63 Кодекса Российской Федерации об административных </w:t>
      </w:r>
      <w:r w:rsidRPr="00346D34">
        <w:rPr>
          <w:rStyle w:val="a0"/>
          <w:color w:val="000000"/>
          <w:sz w:val="28"/>
          <w:szCs w:val="28"/>
        </w:rPr>
        <w:t>правонарушениях,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D75A7F" w:rsidRPr="00346D34" w:rsidRDefault="00D75A7F" w:rsidP="004201F2">
      <w:pPr>
        <w:pStyle w:val="BodyText"/>
        <w:numPr>
          <w:ilvl w:val="0"/>
          <w:numId w:val="17"/>
        </w:numPr>
        <w:shd w:val="clear" w:color="auto" w:fill="auto"/>
        <w:tabs>
          <w:tab w:val="left" w:pos="990"/>
        </w:tabs>
        <w:spacing w:before="0"/>
        <w:ind w:lef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Организация обеспечивает: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875"/>
        </w:tabs>
        <w:spacing w:before="0"/>
        <w:ind w:lef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а)</w:t>
      </w:r>
      <w:r w:rsidRPr="00346D34">
        <w:rPr>
          <w:rStyle w:val="a0"/>
          <w:color w:val="000000"/>
          <w:sz w:val="28"/>
          <w:szCs w:val="28"/>
        </w:rPr>
        <w:tab/>
        <w:t>оснащение мест приема жалоб;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1010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б)</w:t>
      </w:r>
      <w:r w:rsidRPr="00346D34">
        <w:rPr>
          <w:rStyle w:val="a0"/>
          <w:color w:val="000000"/>
          <w:sz w:val="28"/>
          <w:szCs w:val="28"/>
        </w:rPr>
        <w:tab/>
        <w:t>информирование заявителей о порядке обжалования решений и действий (бездействия) организации, ее должностного лица либо специалистов организации посредством размещения информации на стендах в месте предоставления услуги, на официальных сайтах, на Региональном портале;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81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в)</w:t>
      </w:r>
      <w:r w:rsidRPr="00346D34">
        <w:rPr>
          <w:rStyle w:val="a0"/>
          <w:color w:val="000000"/>
          <w:sz w:val="28"/>
          <w:szCs w:val="28"/>
        </w:rPr>
        <w:tab/>
        <w:t>консультирование заявителей о порядке обжалования решений и действий (бездействия) организации, его должностного лица либо специалистов организации, в том числе по телефону, электронной почте, при личном приеме;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1003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г)</w:t>
      </w:r>
      <w:r w:rsidRPr="00346D34">
        <w:rPr>
          <w:rStyle w:val="a0"/>
          <w:color w:val="000000"/>
          <w:sz w:val="28"/>
          <w:szCs w:val="28"/>
        </w:rPr>
        <w:tab/>
        <w:t>формирование и представление ежеквартально в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75A7F" w:rsidRPr="00346D34" w:rsidRDefault="00D75A7F" w:rsidP="004201F2">
      <w:pPr>
        <w:pStyle w:val="BodyText"/>
        <w:numPr>
          <w:ilvl w:val="0"/>
          <w:numId w:val="18"/>
        </w:numPr>
        <w:shd w:val="clear" w:color="auto" w:fill="auto"/>
        <w:tabs>
          <w:tab w:val="left" w:pos="1006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Жалоба, поступившая в орган либо в организацию,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75A7F" w:rsidRPr="008F6210" w:rsidRDefault="00D75A7F" w:rsidP="004201F2">
      <w:pPr>
        <w:pStyle w:val="BodyText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 случае обжалования отказа организации,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</w:t>
      </w:r>
      <w:r w:rsidRPr="008F6210">
        <w:rPr>
          <w:rStyle w:val="a0"/>
          <w:color w:val="000000"/>
          <w:sz w:val="28"/>
          <w:szCs w:val="28"/>
        </w:rPr>
        <w:t xml:space="preserve"> рассматривается в течение 5 рабочих дней со дня ее регистрации.</w:t>
      </w:r>
    </w:p>
    <w:p w:rsidR="00D75A7F" w:rsidRPr="00346D34" w:rsidRDefault="00D75A7F" w:rsidP="004201F2">
      <w:pPr>
        <w:pStyle w:val="BodyText"/>
        <w:numPr>
          <w:ilvl w:val="0"/>
          <w:numId w:val="19"/>
        </w:numPr>
        <w:shd w:val="clear" w:color="auto" w:fill="auto"/>
        <w:tabs>
          <w:tab w:val="left" w:pos="1071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По результатам рассмотрения жалобы в </w:t>
      </w:r>
      <w:r w:rsidRPr="00346D34">
        <w:rPr>
          <w:rStyle w:val="a0"/>
          <w:color w:val="000000"/>
          <w:sz w:val="28"/>
          <w:szCs w:val="28"/>
        </w:rPr>
        <w:t>соответствии с частью 7 статьи 11.2 Федерального закона от 27.07.2010 № 210-ФЗ</w:t>
      </w:r>
      <w:r w:rsidRPr="00346D34">
        <w:rPr>
          <w:rStyle w:val="a0"/>
        </w:rPr>
        <w:t xml:space="preserve"> </w:t>
      </w:r>
      <w:r w:rsidRPr="00346D34">
        <w:rPr>
          <w:rStyle w:val="a0"/>
          <w:color w:val="000000"/>
          <w:sz w:val="28"/>
          <w:szCs w:val="28"/>
        </w:rPr>
        <w:t>«Об организации предоставления государственных и муниципальных услуг» орган либо организация принимают решение об удовлетворении жалобы либо об отказе в ее удовлетворении. Указанное решение принимается в форме приказа органа или организации.</w:t>
      </w:r>
    </w:p>
    <w:p w:rsidR="00D75A7F" w:rsidRPr="00346D34" w:rsidRDefault="00D75A7F" w:rsidP="004201F2">
      <w:pPr>
        <w:pStyle w:val="BodyText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При удовлетворении жалобы организация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Федерации, Воронежской области.</w:t>
      </w:r>
    </w:p>
    <w:p w:rsidR="00D75A7F" w:rsidRPr="00346D34" w:rsidRDefault="00D75A7F" w:rsidP="004201F2">
      <w:pPr>
        <w:pStyle w:val="BodyText"/>
        <w:numPr>
          <w:ilvl w:val="0"/>
          <w:numId w:val="20"/>
        </w:numPr>
        <w:shd w:val="clear" w:color="auto" w:fill="auto"/>
        <w:tabs>
          <w:tab w:val="left" w:pos="1003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75A7F" w:rsidRPr="00346D34" w:rsidRDefault="00D75A7F" w:rsidP="004201F2">
      <w:pPr>
        <w:pStyle w:val="BodyText"/>
        <w:numPr>
          <w:ilvl w:val="0"/>
          <w:numId w:val="20"/>
        </w:numPr>
        <w:shd w:val="clear" w:color="auto" w:fill="auto"/>
        <w:tabs>
          <w:tab w:val="left" w:pos="990"/>
        </w:tabs>
        <w:spacing w:before="0"/>
        <w:ind w:lef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D75A7F" w:rsidRPr="008F6210" w:rsidRDefault="00D75A7F" w:rsidP="00847CBF">
      <w:pPr>
        <w:pStyle w:val="BodyText"/>
        <w:shd w:val="clear" w:color="auto" w:fill="auto"/>
        <w:tabs>
          <w:tab w:val="left" w:pos="960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а)</w:t>
      </w:r>
      <w:r w:rsidRPr="00346D34">
        <w:rPr>
          <w:rStyle w:val="a0"/>
          <w:color w:val="000000"/>
          <w:sz w:val="28"/>
          <w:szCs w:val="28"/>
        </w:rPr>
        <w:tab/>
        <w:t>наименование организации, предоставляющей</w:t>
      </w:r>
      <w:r w:rsidRPr="008F6210">
        <w:rPr>
          <w:rStyle w:val="a0"/>
          <w:color w:val="000000"/>
          <w:sz w:val="28"/>
          <w:szCs w:val="28"/>
        </w:rPr>
        <w:t xml:space="preserve"> </w:t>
      </w:r>
      <w:r>
        <w:rPr>
          <w:rStyle w:val="a0"/>
          <w:color w:val="000000"/>
          <w:sz w:val="28"/>
          <w:szCs w:val="28"/>
        </w:rPr>
        <w:t>услугу, рассмотревшей</w:t>
      </w:r>
      <w:r w:rsidRPr="008F6210">
        <w:rPr>
          <w:rStyle w:val="a0"/>
          <w:color w:val="000000"/>
          <w:sz w:val="28"/>
          <w:szCs w:val="28"/>
        </w:rPr>
        <w:t xml:space="preserve"> жалобу, должность, фамилия, имя, отчество (при наличии)</w:t>
      </w:r>
      <w:r>
        <w:rPr>
          <w:rStyle w:val="a0"/>
          <w:color w:val="000000"/>
          <w:sz w:val="28"/>
          <w:szCs w:val="28"/>
        </w:rPr>
        <w:t xml:space="preserve"> ее</w:t>
      </w:r>
      <w:r w:rsidRPr="008F6210">
        <w:rPr>
          <w:rStyle w:val="a0"/>
          <w:color w:val="000000"/>
          <w:sz w:val="28"/>
          <w:szCs w:val="28"/>
        </w:rPr>
        <w:t xml:space="preserve"> должностного лица, принявшего решение по жалобе;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1075"/>
        </w:tabs>
        <w:spacing w:before="0" w:line="302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875"/>
        </w:tabs>
        <w:spacing w:before="0" w:line="310" w:lineRule="exact"/>
        <w:ind w:lef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в)</w:t>
      </w:r>
      <w:r w:rsidRPr="008F6210">
        <w:rPr>
          <w:rStyle w:val="a0"/>
          <w:color w:val="000000"/>
          <w:sz w:val="28"/>
          <w:szCs w:val="28"/>
        </w:rPr>
        <w:tab/>
        <w:t>фамилия, имя, отчество (при наличии) или наименование заявителя;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864"/>
        </w:tabs>
        <w:spacing w:before="0" w:line="310" w:lineRule="exact"/>
        <w:ind w:lef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г)</w:t>
      </w:r>
      <w:r w:rsidRPr="008F6210">
        <w:rPr>
          <w:rStyle w:val="a0"/>
          <w:color w:val="000000"/>
          <w:sz w:val="28"/>
          <w:szCs w:val="28"/>
        </w:rPr>
        <w:tab/>
        <w:t>основания для принятия решения по жалобе;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897"/>
        </w:tabs>
        <w:spacing w:before="0" w:line="310" w:lineRule="exact"/>
        <w:ind w:lef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д)</w:t>
      </w:r>
      <w:r w:rsidRPr="008F6210">
        <w:rPr>
          <w:rStyle w:val="a0"/>
          <w:color w:val="000000"/>
          <w:sz w:val="28"/>
          <w:szCs w:val="28"/>
        </w:rPr>
        <w:tab/>
        <w:t>принятое по жалобе решение;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45"/>
        </w:tabs>
        <w:spacing w:before="0" w:line="313" w:lineRule="exact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е)</w:t>
      </w:r>
      <w:r w:rsidRPr="008F6210">
        <w:rPr>
          <w:rStyle w:val="a0"/>
          <w:color w:val="000000"/>
          <w:sz w:val="28"/>
          <w:szCs w:val="28"/>
        </w:rPr>
        <w:tab/>
        <w:t xml:space="preserve">в случае если жалоба признана обоснованной - сроки устранения выявленных нарушений, в том числе срок </w:t>
      </w:r>
      <w:r w:rsidRPr="00346D34">
        <w:rPr>
          <w:rStyle w:val="a0"/>
          <w:color w:val="000000"/>
          <w:sz w:val="28"/>
          <w:szCs w:val="28"/>
        </w:rPr>
        <w:t>предоставления результата  услуги;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40"/>
        </w:tabs>
        <w:spacing w:before="0" w:line="317" w:lineRule="exact"/>
        <w:ind w:lef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ж)</w:t>
      </w:r>
      <w:r w:rsidRPr="00346D34">
        <w:rPr>
          <w:rStyle w:val="a0"/>
          <w:color w:val="000000"/>
          <w:sz w:val="28"/>
          <w:szCs w:val="28"/>
        </w:rPr>
        <w:tab/>
        <w:t>сведения о порядке обжалования принятого по жалобе решения.</w:t>
      </w:r>
    </w:p>
    <w:p w:rsidR="00D75A7F" w:rsidRPr="00346D34" w:rsidRDefault="00D75A7F" w:rsidP="004201F2">
      <w:pPr>
        <w:pStyle w:val="BodyText"/>
        <w:numPr>
          <w:ilvl w:val="0"/>
          <w:numId w:val="20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или организации.</w:t>
      </w:r>
    </w:p>
    <w:p w:rsidR="00D75A7F" w:rsidRPr="00346D34" w:rsidRDefault="00D75A7F" w:rsidP="004201F2">
      <w:pPr>
        <w:pStyle w:val="BodyText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75A7F" w:rsidRPr="008F6210" w:rsidRDefault="00D75A7F" w:rsidP="004201F2">
      <w:pPr>
        <w:pStyle w:val="BodyText"/>
        <w:numPr>
          <w:ilvl w:val="0"/>
          <w:numId w:val="20"/>
        </w:numPr>
        <w:shd w:val="clear" w:color="auto" w:fill="auto"/>
        <w:tabs>
          <w:tab w:val="left" w:pos="1165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Орган или организация отказывает в удовлетворении</w:t>
      </w:r>
      <w:r w:rsidRPr="008F6210">
        <w:rPr>
          <w:rStyle w:val="a0"/>
          <w:color w:val="000000"/>
          <w:sz w:val="28"/>
          <w:szCs w:val="28"/>
        </w:rPr>
        <w:t xml:space="preserve"> жалобы в следующих случаях: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895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а)</w:t>
      </w:r>
      <w:r w:rsidRPr="008F6210">
        <w:rPr>
          <w:rStyle w:val="a0"/>
          <w:color w:val="000000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pos="974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б)</w:t>
      </w:r>
      <w:r w:rsidRPr="008F6210">
        <w:rPr>
          <w:rStyle w:val="a0"/>
          <w:color w:val="000000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5A7F" w:rsidRPr="00346D34" w:rsidRDefault="00D75A7F" w:rsidP="004201F2">
      <w:pPr>
        <w:pStyle w:val="BodyText"/>
        <w:shd w:val="clear" w:color="auto" w:fill="auto"/>
        <w:tabs>
          <w:tab w:val="left" w:pos="988"/>
        </w:tabs>
        <w:spacing w:before="0"/>
        <w:ind w:left="20" w:right="20" w:firstLine="56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в)</w:t>
      </w:r>
      <w:r w:rsidRPr="008F6210">
        <w:rPr>
          <w:rStyle w:val="a0"/>
          <w:color w:val="000000"/>
          <w:sz w:val="28"/>
          <w:szCs w:val="28"/>
        </w:rPr>
        <w:tab/>
        <w:t xml:space="preserve">наличие решения по жалобе, принятого ранее в соответствии с требованиями </w:t>
      </w:r>
      <w:r w:rsidRPr="00346D34">
        <w:rPr>
          <w:rStyle w:val="a0"/>
          <w:color w:val="000000"/>
          <w:sz w:val="28"/>
          <w:szCs w:val="28"/>
        </w:rPr>
        <w:t>регламента в отношении того же заявителя и по тому же предмету жалобы.</w:t>
      </w:r>
    </w:p>
    <w:p w:rsidR="00D75A7F" w:rsidRPr="00346D34" w:rsidRDefault="00D75A7F" w:rsidP="004201F2">
      <w:pPr>
        <w:pStyle w:val="BodyText"/>
        <w:numPr>
          <w:ilvl w:val="0"/>
          <w:numId w:val="20"/>
        </w:numPr>
        <w:shd w:val="clear" w:color="auto" w:fill="auto"/>
        <w:tabs>
          <w:tab w:val="left" w:pos="1017"/>
        </w:tabs>
        <w:spacing w:before="0"/>
        <w:ind w:left="20" w:right="20" w:firstLine="560"/>
        <w:rPr>
          <w:sz w:val="28"/>
          <w:szCs w:val="28"/>
        </w:rPr>
      </w:pPr>
      <w:r w:rsidRPr="00346D34">
        <w:rPr>
          <w:rStyle w:val="a0"/>
          <w:color w:val="000000"/>
          <w:sz w:val="28"/>
          <w:szCs w:val="28"/>
        </w:rPr>
        <w:t>Орган или организация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75A7F" w:rsidRDefault="00D75A7F" w:rsidP="004201F2">
      <w:pPr>
        <w:pStyle w:val="BodyText"/>
        <w:numPr>
          <w:ilvl w:val="0"/>
          <w:numId w:val="20"/>
        </w:numPr>
        <w:shd w:val="clear" w:color="auto" w:fill="auto"/>
        <w:tabs>
          <w:tab w:val="left" w:pos="1010"/>
        </w:tabs>
        <w:spacing w:before="0"/>
        <w:ind w:left="20" w:right="20" w:firstLine="560"/>
        <w:rPr>
          <w:rStyle w:val="a0"/>
          <w:color w:val="000000"/>
          <w:sz w:val="28"/>
          <w:szCs w:val="28"/>
        </w:rPr>
        <w:sectPr w:rsidR="00D75A7F" w:rsidSect="00DB4D4C">
          <w:headerReference w:type="even" r:id="rId10"/>
          <w:footerReference w:type="even" r:id="rId11"/>
          <w:footerReference w:type="default" r:id="rId12"/>
          <w:pgSz w:w="11909" w:h="16838"/>
          <w:pgMar w:top="1134" w:right="567" w:bottom="1701" w:left="1985" w:header="0" w:footer="6" w:gutter="0"/>
          <w:cols w:space="720"/>
          <w:noEndnote/>
          <w:docGrid w:linePitch="360"/>
        </w:sectPr>
      </w:pPr>
      <w:r w:rsidRPr="00346D34">
        <w:rPr>
          <w:rStyle w:val="a0"/>
          <w:color w:val="000000"/>
          <w:sz w:val="28"/>
          <w:szCs w:val="28"/>
        </w:rPr>
        <w:t>В случае если текст письменной жалобы не поддается прочтению, не указаны фамилия гражданина, направившего жалобу, или почтовый адрес, по которому должен быть направлен ответ, ответ на жалобу не дается и она не подлежит направлению в уполномоченный на ее рассмотрение орган, о чем</w:t>
      </w:r>
      <w:r w:rsidRPr="008F6210">
        <w:rPr>
          <w:rStyle w:val="a0"/>
          <w:color w:val="000000"/>
          <w:sz w:val="28"/>
          <w:szCs w:val="28"/>
        </w:rPr>
        <w:t xml:space="preserve">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75A7F" w:rsidRPr="000251AB" w:rsidRDefault="00D75A7F" w:rsidP="00812809">
      <w:pPr>
        <w:ind w:left="11340"/>
        <w:rPr>
          <w:rStyle w:val="4"/>
          <w:b w:val="0"/>
          <w:bCs w:val="0"/>
          <w:color w:val="000000"/>
          <w:sz w:val="24"/>
          <w:szCs w:val="24"/>
        </w:rPr>
      </w:pPr>
      <w:r w:rsidRPr="000251AB">
        <w:rPr>
          <w:rStyle w:val="4"/>
          <w:b w:val="0"/>
          <w:bCs w:val="0"/>
          <w:color w:val="000000"/>
          <w:sz w:val="24"/>
          <w:szCs w:val="24"/>
        </w:rPr>
        <w:t xml:space="preserve">Приложение № 1 </w:t>
      </w:r>
    </w:p>
    <w:p w:rsidR="00D75A7F" w:rsidRPr="0041110B" w:rsidRDefault="00D75A7F" w:rsidP="00812809">
      <w:pPr>
        <w:ind w:left="11340"/>
        <w:rPr>
          <w:rStyle w:val="4"/>
          <w:b w:val="0"/>
          <w:bCs w:val="0"/>
          <w:color w:val="000000"/>
          <w:sz w:val="24"/>
          <w:szCs w:val="24"/>
        </w:rPr>
      </w:pPr>
      <w:r w:rsidRPr="000251AB">
        <w:rPr>
          <w:rStyle w:val="4"/>
          <w:b w:val="0"/>
          <w:bCs w:val="0"/>
          <w:color w:val="000000"/>
          <w:sz w:val="24"/>
          <w:szCs w:val="24"/>
        </w:rPr>
        <w:t xml:space="preserve">к регламенту предоставления  услуги </w:t>
      </w:r>
      <w:r w:rsidRPr="0041110B">
        <w:rPr>
          <w:rStyle w:val="4"/>
          <w:b w:val="0"/>
          <w:bCs w:val="0"/>
          <w:color w:val="000000"/>
          <w:sz w:val="24"/>
          <w:szCs w:val="24"/>
        </w:rPr>
        <w:t>«</w:t>
      </w:r>
      <w:r w:rsidRPr="0041110B">
        <w:rPr>
          <w:rStyle w:val="4"/>
          <w:b w:val="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1110B">
        <w:rPr>
          <w:rStyle w:val="4"/>
          <w:b w:val="0"/>
          <w:bCs w:val="0"/>
          <w:color w:val="000000"/>
          <w:sz w:val="24"/>
          <w:szCs w:val="24"/>
        </w:rPr>
        <w:t>»</w:t>
      </w:r>
    </w:p>
    <w:p w:rsidR="00D75A7F" w:rsidRDefault="00D75A7F" w:rsidP="00812809">
      <w:pPr>
        <w:ind w:firstLine="720"/>
        <w:jc w:val="center"/>
        <w:rPr>
          <w:rStyle w:val="2"/>
          <w:b w:val="0"/>
          <w:bCs w:val="0"/>
          <w:color w:val="000000"/>
        </w:rPr>
      </w:pPr>
    </w:p>
    <w:p w:rsidR="00D75A7F" w:rsidRPr="00346D34" w:rsidRDefault="00D75A7F" w:rsidP="00812809">
      <w:pPr>
        <w:ind w:firstLine="720"/>
        <w:jc w:val="center"/>
        <w:rPr>
          <w:rStyle w:val="2"/>
          <w:bCs w:val="0"/>
          <w:color w:val="000000"/>
        </w:rPr>
      </w:pPr>
      <w:r w:rsidRPr="00897374">
        <w:rPr>
          <w:rStyle w:val="2"/>
          <w:bCs w:val="0"/>
          <w:color w:val="000000"/>
        </w:rPr>
        <w:t xml:space="preserve">Перечень </w:t>
      </w:r>
      <w:r w:rsidRPr="00346D34">
        <w:rPr>
          <w:rStyle w:val="2"/>
          <w:bCs w:val="0"/>
          <w:color w:val="000000"/>
        </w:rPr>
        <w:t xml:space="preserve">образовательных организаций, предоставляющих услугу </w:t>
      </w:r>
      <w:r w:rsidRPr="00346D34">
        <w:rPr>
          <w:rStyle w:val="2"/>
          <w:bCs w:val="0"/>
          <w:color w:val="000000"/>
        </w:rPr>
        <w:br/>
        <w:t>«</w:t>
      </w:r>
      <w:r w:rsidRPr="00346D34">
        <w:rPr>
          <w:rStyle w:val="2"/>
          <w:color w:val="000000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346D34">
        <w:rPr>
          <w:rStyle w:val="2"/>
          <w:bCs w:val="0"/>
          <w:color w:val="000000"/>
        </w:rPr>
        <w:t>»</w:t>
      </w:r>
    </w:p>
    <w:tbl>
      <w:tblPr>
        <w:tblW w:w="154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275"/>
        <w:gridCol w:w="1560"/>
        <w:gridCol w:w="1984"/>
        <w:gridCol w:w="2482"/>
        <w:gridCol w:w="1959"/>
        <w:gridCol w:w="2347"/>
      </w:tblGrid>
      <w:tr w:rsidR="00D75A7F" w:rsidTr="004960AC">
        <w:trPr>
          <w:trHeight w:hRule="exact" w:val="9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Pr="00346D34" w:rsidRDefault="00D75A7F" w:rsidP="00C94779">
            <w:pPr>
              <w:pStyle w:val="BodyText"/>
              <w:shd w:val="clear" w:color="auto" w:fill="auto"/>
              <w:spacing w:before="0"/>
              <w:ind w:firstLine="0"/>
              <w:jc w:val="center"/>
            </w:pPr>
            <w:r w:rsidRPr="00346D34">
              <w:rPr>
                <w:rStyle w:val="120"/>
                <w:color w:val="000000"/>
              </w:rPr>
              <w:t>Наименование муниципальной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346D34" w:rsidRDefault="00D75A7F" w:rsidP="00C94779">
            <w:pPr>
              <w:pStyle w:val="BodyText"/>
              <w:shd w:val="clear" w:color="auto" w:fill="auto"/>
              <w:spacing w:before="0" w:after="120" w:line="250" w:lineRule="exact"/>
              <w:ind w:firstLine="0"/>
              <w:jc w:val="center"/>
              <w:rPr>
                <w:rStyle w:val="120"/>
                <w:color w:val="000000"/>
              </w:rPr>
            </w:pPr>
            <w:r w:rsidRPr="00346D34">
              <w:rPr>
                <w:rStyle w:val="120"/>
                <w:color w:val="00000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346D34" w:rsidRDefault="00D75A7F" w:rsidP="00C94779">
            <w:pPr>
              <w:pStyle w:val="BodyText"/>
              <w:shd w:val="clear" w:color="auto" w:fill="auto"/>
              <w:spacing w:before="0" w:after="120" w:line="250" w:lineRule="exact"/>
              <w:ind w:firstLine="0"/>
              <w:jc w:val="center"/>
              <w:rPr>
                <w:rStyle w:val="120"/>
                <w:color w:val="000000"/>
              </w:rPr>
            </w:pPr>
            <w:r w:rsidRPr="00346D34">
              <w:rPr>
                <w:rStyle w:val="120"/>
                <w:color w:val="000000"/>
              </w:rPr>
              <w:t>ОГРН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Pr="00346D34" w:rsidRDefault="00D75A7F" w:rsidP="00C94779">
            <w:pPr>
              <w:pStyle w:val="BodyText"/>
              <w:shd w:val="clear" w:color="auto" w:fill="auto"/>
              <w:spacing w:before="0" w:after="120" w:line="250" w:lineRule="exact"/>
              <w:ind w:firstLine="0"/>
              <w:jc w:val="center"/>
            </w:pPr>
            <w:r w:rsidRPr="00346D34">
              <w:rPr>
                <w:rStyle w:val="120"/>
                <w:color w:val="000000"/>
              </w:rPr>
              <w:t>Директор</w:t>
            </w:r>
          </w:p>
          <w:p w:rsidR="00D75A7F" w:rsidRPr="00346D34" w:rsidRDefault="00D75A7F" w:rsidP="00C94779">
            <w:pPr>
              <w:pStyle w:val="BodyText"/>
              <w:shd w:val="clear" w:color="auto" w:fill="auto"/>
              <w:spacing w:before="120" w:line="250" w:lineRule="exact"/>
              <w:ind w:firstLine="0"/>
              <w:jc w:val="center"/>
            </w:pPr>
            <w:r w:rsidRPr="00346D34">
              <w:rPr>
                <w:rStyle w:val="120"/>
                <w:color w:val="000000"/>
              </w:rPr>
              <w:t>организации (ФИО)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346D34" w:rsidRDefault="00D75A7F" w:rsidP="00C94779">
            <w:pPr>
              <w:pStyle w:val="BodyText"/>
              <w:shd w:val="clear" w:color="auto" w:fill="auto"/>
              <w:spacing w:before="0" w:after="60" w:line="250" w:lineRule="exact"/>
              <w:ind w:firstLine="0"/>
              <w:jc w:val="center"/>
            </w:pPr>
            <w:r w:rsidRPr="00346D34">
              <w:rPr>
                <w:rStyle w:val="120"/>
                <w:color w:val="000000"/>
              </w:rPr>
              <w:t>Контактная</w:t>
            </w:r>
          </w:p>
          <w:p w:rsidR="00D75A7F" w:rsidRPr="00346D34" w:rsidRDefault="00D75A7F" w:rsidP="00C94779">
            <w:pPr>
              <w:pStyle w:val="BodyText"/>
              <w:shd w:val="clear" w:color="auto" w:fill="auto"/>
              <w:spacing w:before="0" w:after="60" w:line="250" w:lineRule="exact"/>
              <w:ind w:firstLine="0"/>
              <w:jc w:val="center"/>
              <w:rPr>
                <w:rStyle w:val="120"/>
                <w:iCs/>
              </w:rPr>
            </w:pPr>
            <w:r w:rsidRPr="00346D34">
              <w:rPr>
                <w:rStyle w:val="120"/>
                <w:color w:val="000000"/>
              </w:rPr>
              <w:t>информация (адрес, телефон)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346D34" w:rsidRDefault="00D75A7F" w:rsidP="00C94779">
            <w:pPr>
              <w:pStyle w:val="BodyText"/>
              <w:shd w:val="clear" w:color="auto" w:fill="auto"/>
              <w:spacing w:before="0" w:after="60" w:line="250" w:lineRule="exact"/>
              <w:ind w:firstLine="0"/>
              <w:jc w:val="center"/>
              <w:rPr>
                <w:rStyle w:val="120"/>
                <w:color w:val="000000"/>
              </w:rPr>
            </w:pPr>
            <w:r w:rsidRPr="00346D34">
              <w:rPr>
                <w:rStyle w:val="120"/>
                <w:iCs/>
              </w:rPr>
              <w:t>Адрес электронной почты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430B81" w:rsidRDefault="00D75A7F" w:rsidP="00C94779">
            <w:pPr>
              <w:pStyle w:val="BodyText"/>
              <w:shd w:val="clear" w:color="auto" w:fill="auto"/>
              <w:spacing w:before="0" w:after="60" w:line="250" w:lineRule="exact"/>
              <w:ind w:firstLine="0"/>
              <w:jc w:val="center"/>
              <w:rPr>
                <w:rStyle w:val="120"/>
                <w:iCs/>
              </w:rPr>
            </w:pPr>
            <w:r w:rsidRPr="00346D34">
              <w:rPr>
                <w:rStyle w:val="120"/>
                <w:iCs/>
              </w:rPr>
              <w:t>Адрес сайта</w:t>
            </w:r>
          </w:p>
        </w:tc>
      </w:tr>
      <w:tr w:rsidR="00D75A7F" w:rsidTr="004960AC">
        <w:trPr>
          <w:trHeight w:hRule="exact" w:val="1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"Кантемировский лицей"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A67D7D">
              <w:rPr>
                <w:b/>
                <w:bCs/>
                <w:spacing w:val="0"/>
                <w:sz w:val="20"/>
                <w:szCs w:val="20"/>
              </w:rPr>
              <w:t>3612005593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Шипилова Елена Борисовна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396730, Воронежская область, Кантемировский район, п. Кантемировка, ул. Первомайская, д. 35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(473) 676-10-67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knt-lic@mail.ru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http://kantemir-lic.ucoz.org/ </w:t>
              </w:r>
            </w:hyperlink>
          </w:p>
        </w:tc>
      </w:tr>
      <w:tr w:rsidR="00D75A7F" w:rsidTr="004960AC">
        <w:trPr>
          <w:trHeight w:hRule="exact"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Бондаревская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Строков Александр Николаевич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396715, Воронежская область, Кантемировский район, с.Бондарево ул.Базарная, д.2а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675-11-91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kntbond@rambler.ru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14" w:history="1">
              <w:r w:rsidRPr="004960AC">
                <w:rPr>
                  <w:rStyle w:val="Hyperlink"/>
                  <w:sz w:val="24"/>
                  <w:szCs w:val="24"/>
                </w:rPr>
                <w:t>http://kntbond.ucoz.ru/</w:t>
              </w:r>
            </w:hyperlink>
          </w:p>
        </w:tc>
      </w:tr>
      <w:tr w:rsidR="00D75A7F" w:rsidTr="004960AC">
        <w:trPr>
          <w:trHeight w:hRule="exact" w:val="1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Бугаевская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Воронько Владимир Иванович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396703, Воронежская область, Кантемировский район, с. Бугаевка, ул. Молодёжная,д. 5а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674-71-80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knt-bug@rambler.ru.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http://bugaevka-skola.ucoz.com/ </w:t>
              </w:r>
            </w:hyperlink>
          </w:p>
        </w:tc>
      </w:tr>
      <w:tr w:rsidR="00D75A7F" w:rsidTr="004960AC">
        <w:trPr>
          <w:trHeight w:hRule="exact" w:val="1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Валентиновская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Капран Вера Петровна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396718, Воронежская область, Кантемировский район, с.Валентиновка, ул. Победы, д. 15а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674-81-44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knt.valentin@rambler.ru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16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http://vln144.narod.ru/ </w:t>
              </w:r>
            </w:hyperlink>
          </w:p>
        </w:tc>
      </w:tr>
      <w:tr w:rsidR="00D75A7F" w:rsidTr="004960AC">
        <w:trPr>
          <w:trHeight w:hRule="exact" w:val="1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Волоконовская средняя общеобразовательная школа 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Железнякова Ирина Алексеевна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396716 Воронежская область, Кантемировский район, с. Волоконовка, ул. Школьная,д. 1а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674-02-56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volokonovka1a@rambler.ru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17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http://www.volokonovka10.narod.ru/ </w:t>
              </w:r>
            </w:hyperlink>
          </w:p>
        </w:tc>
      </w:tr>
      <w:tr w:rsidR="00D75A7F" w:rsidTr="004960AC">
        <w:trPr>
          <w:trHeight w:hRule="exact" w:val="1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Гармашевская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Поволоцкая Татьяна Ивановна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396725, Воронежская область, Кантемировский район, с.Гармашевка, ул.Победы, д.18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674-51-51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knt-garm@rambler.ru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18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http://knt-garmg.ucoz.ru/ </w:t>
              </w:r>
            </w:hyperlink>
          </w:p>
        </w:tc>
      </w:tr>
      <w:tr w:rsidR="00D75A7F" w:rsidTr="004960AC">
        <w:trPr>
          <w:trHeight w:hRule="exact" w:val="1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Зайцевская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Скиба Сергей Анатольевич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396748, Воронежская область, Кантемировский район, с. Зайцевка, ул. Центральная, д. 42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674-05-48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knt4@rambler.ru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19" w:history="1">
              <w:r w:rsidRPr="004960AC">
                <w:rPr>
                  <w:rStyle w:val="Hyperlink"/>
                  <w:sz w:val="24"/>
                  <w:szCs w:val="24"/>
                </w:rPr>
                <w:t>http://knt4.ucoz.ru/</w:t>
              </w:r>
            </w:hyperlink>
          </w:p>
        </w:tc>
      </w:tr>
      <w:tr w:rsidR="00D75A7F" w:rsidTr="004960AC">
        <w:trPr>
          <w:trHeight w:hRule="exact" w:val="1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казённое образовательное учреждение Кантемировская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Боброва Наталья Владимировна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396731, Воронежская область, п. Кантемировка, ул. Строителей, д.1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672-17-31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kntschol8@yandex.ru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0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http://mkoykantoosh.ucoz.ru/ </w:t>
              </w:r>
            </w:hyperlink>
          </w:p>
        </w:tc>
      </w:tr>
      <w:tr w:rsidR="00D75A7F" w:rsidTr="004960AC">
        <w:trPr>
          <w:trHeight w:hRule="exact" w:val="14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Кантемировская средняя общеобразовательная школа №2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Толбин Юрий Николаевич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396730, Воронежская область, п. Кантемировка, ул. Шевченко, д. 65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676-11-74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cosh2kant@mail.ru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1" w:history="1">
              <w:r w:rsidRPr="004960AC">
                <w:rPr>
                  <w:rStyle w:val="Hyperlink"/>
                  <w:sz w:val="24"/>
                  <w:szCs w:val="24"/>
                </w:rPr>
                <w:t>http://cosh2kant.narod.ru</w:t>
              </w:r>
            </w:hyperlink>
          </w:p>
        </w:tc>
      </w:tr>
      <w:tr w:rsidR="00D75A7F" w:rsidTr="004960AC">
        <w:trPr>
          <w:trHeight w:hRule="exact" w:val="1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Касьяновская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Гончаров Николай Васильевич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396701, Воронежская область, Кантемировский район, с. Касьяновка, ул. Советская, д. 6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675-82-70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Kasyanka@yandex.ru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http://kasyan-soh.ucoz.ru </w:t>
              </w:r>
            </w:hyperlink>
          </w:p>
        </w:tc>
      </w:tr>
      <w:tr w:rsidR="00D75A7F" w:rsidTr="004960AC">
        <w:trPr>
          <w:trHeight w:hRule="exact" w:val="1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Коммунаровская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Московкин Сергей Иванович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396740, Воронежская область, Кантемировский район, с. Новопавловка, ул. Мира, д. 29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674-21-09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knt.kommunar@rambler.ru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3" w:history="1">
              <w:r w:rsidRPr="004960AC">
                <w:rPr>
                  <w:rStyle w:val="Hyperlink"/>
                  <w:sz w:val="24"/>
                  <w:szCs w:val="24"/>
                </w:rPr>
                <w:t>http://knt-kommunar1.narod.ru/</w:t>
              </w:r>
            </w:hyperlink>
          </w:p>
        </w:tc>
      </w:tr>
      <w:tr w:rsidR="00D75A7F" w:rsidTr="004960AC">
        <w:trPr>
          <w:trHeight w:hRule="exact" w:val="1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Красномолотовская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Романенко Ирина Владимировна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396711, Воронежская область, Кантемировский район, х. Солёный, ул. Школьная, д. 60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675-51-45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krasnomolot@rambler.ru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4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http://krasnomolot.ucoz.ru </w:t>
              </w:r>
            </w:hyperlink>
          </w:p>
        </w:tc>
      </w:tr>
      <w:tr w:rsidR="00D75A7F" w:rsidTr="004960AC">
        <w:trPr>
          <w:trHeight w:hRule="exact" w:val="1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Кузнецовская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Ульяченко Зоя Сергеевна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396744, Воронежская область, Кантемировский район, п. Кузнецовский, ул. Центральная, д. 40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674-31-91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kant.kuznez@rambler.ru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5" w:history="1">
              <w:r w:rsidRPr="004960AC">
                <w:rPr>
                  <w:rStyle w:val="Hyperlink"/>
                  <w:sz w:val="24"/>
                  <w:szCs w:val="24"/>
                </w:rPr>
                <w:t>http://kuznez9.ucoz.ru/</w:t>
              </w:r>
            </w:hyperlink>
          </w:p>
        </w:tc>
      </w:tr>
      <w:tr w:rsidR="00D75A7F" w:rsidTr="004960AC">
        <w:trPr>
          <w:trHeight w:hRule="exact"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Куликовская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Рассохина Елена Петровна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396714, Воронежская область, Кантемировский район, с. Куликовка, ул.Центральная, д. 28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675-21-41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kulchkola@yandex.ru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6" w:history="1">
              <w:r w:rsidRPr="004960AC">
                <w:rPr>
                  <w:rStyle w:val="Hyperlink"/>
                  <w:sz w:val="24"/>
                  <w:szCs w:val="24"/>
                </w:rPr>
                <w:t>http://kulchkola.narod.ru/</w:t>
              </w:r>
            </w:hyperlink>
          </w:p>
        </w:tc>
      </w:tr>
      <w:tr w:rsidR="00D75A7F" w:rsidTr="004960AC">
        <w:trPr>
          <w:trHeight w:hRule="exact" w:val="1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казённое общеобразовательное учреждение Митрофановская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3612004952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Косолапенкова Ольга Николаевна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396700, Воронежская область, Кантемировский район, с. Митрофановка, ул. Победы, д. 29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676-88-02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mitrscho@yandex.ru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27" w:history="1">
              <w:r w:rsidRPr="004960AC">
                <w:rPr>
                  <w:rStyle w:val="Hyperlink"/>
                  <w:sz w:val="24"/>
                  <w:szCs w:val="24"/>
                </w:rPr>
                <w:t>http://www.shkola.mitrofanovka.ru</w:t>
              </w:r>
            </w:hyperlink>
          </w:p>
        </w:tc>
      </w:tr>
      <w:tr w:rsidR="00D75A7F" w:rsidTr="004960AC">
        <w:trPr>
          <w:trHeight w:hRule="exact" w:val="1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Михайловская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Михайлусова Татьяна Михайловна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396710, Воронежская область, Кантемировский район, с. Михайловка, ул. Школьная, д.1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674-03-84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color w:val="000000"/>
                  <w:sz w:val="20"/>
                  <w:szCs w:val="20"/>
                </w:rPr>
                <w:t>knt-mih@rambler.ru</w:t>
              </w:r>
            </w:hyperlink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4960AC">
                <w:rPr>
                  <w:rStyle w:val="Hyperlink"/>
                  <w:sz w:val="24"/>
                  <w:szCs w:val="24"/>
                </w:rPr>
                <w:t>http://schoollight.ru/</w:t>
              </w:r>
            </w:hyperlink>
          </w:p>
        </w:tc>
      </w:tr>
      <w:tr w:rsidR="00D75A7F" w:rsidTr="004960AC">
        <w:trPr>
          <w:trHeight w:hRule="exact"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Новобелянская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Меловатский Александр Николаевич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396717, Воронежская область, Кантемировский район, с.Новобелая, ул. Советская, д.27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675-41-15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newbel2007@rambler.ru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30" w:history="1">
              <w:r w:rsidRPr="004960AC">
                <w:rPr>
                  <w:rStyle w:val="Hyperlink"/>
                  <w:sz w:val="24"/>
                  <w:szCs w:val="24"/>
                </w:rPr>
                <w:t>http://newbel27knt.ucoz.ru</w:t>
              </w:r>
            </w:hyperlink>
          </w:p>
        </w:tc>
      </w:tr>
      <w:tr w:rsidR="00D75A7F" w:rsidTr="004960AC">
        <w:trPr>
          <w:trHeight w:hRule="exact" w:val="1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казённое общеобразовательное учреждение Новомарковская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Чайка Иван Николаевич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396702,Воронежская область, Кантемировский район, с. Новомарковка, ул. Советская, д. 16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674-91-25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Novomarkovskaya@yandex.ru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31" w:history="1">
              <w:r w:rsidRPr="004960AC">
                <w:rPr>
                  <w:rStyle w:val="Hyperlink"/>
                  <w:sz w:val="24"/>
                  <w:szCs w:val="24"/>
                </w:rPr>
                <w:t>http://mkousoh.ucoz.ru</w:t>
              </w:r>
            </w:hyperlink>
          </w:p>
        </w:tc>
      </w:tr>
      <w:tr w:rsidR="00D75A7F" w:rsidTr="004960AC">
        <w:trPr>
          <w:trHeight w:hRule="exact" w:val="1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Осиковская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Фошенко Наталья Викторовна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396745, Воронежская область, Кантемировский район, с.Осиковка, ул.Центральная, д.18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674-41-69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osik-shkola@yandex.ru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32" w:history="1">
              <w:r w:rsidRPr="004960AC">
                <w:rPr>
                  <w:rStyle w:val="Hyperlink"/>
                  <w:sz w:val="24"/>
                  <w:szCs w:val="24"/>
                </w:rPr>
                <w:t>http://osik-shkola.ucoz.net/</w:t>
              </w:r>
            </w:hyperlink>
          </w:p>
        </w:tc>
      </w:tr>
      <w:tr w:rsidR="00D75A7F" w:rsidTr="004960AC">
        <w:trPr>
          <w:trHeight w:hRule="exact" w:val="1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  учреждение Охрозаводская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Доценко Ольга Ивановна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396720, Воронежская область, Кантемировский район, п. Охрозавод, ул. Школьная, д. 32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674-06-54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oxr-school@yandex.ru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http://www.schsite.ru/ohrozavod-sch/ </w:t>
              </w:r>
            </w:hyperlink>
          </w:p>
        </w:tc>
      </w:tr>
      <w:tr w:rsidR="00D75A7F" w:rsidTr="004960AC">
        <w:trPr>
          <w:trHeight w:hRule="exact" w:val="1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Писаревская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Инна Владимировна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396739, Воронежская область, Кантемировский район, с. Писаревка, ул. Ленина, д.7Б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(473) 675-27-78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ppludok@bk.ru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34" w:history="1">
              <w:r w:rsidRPr="004960AC">
                <w:rPr>
                  <w:rStyle w:val="Hyperlink"/>
                  <w:sz w:val="24"/>
                  <w:szCs w:val="24"/>
                </w:rPr>
                <w:t>http://ant6654.narod.ru</w:t>
              </w:r>
            </w:hyperlink>
          </w:p>
        </w:tc>
      </w:tr>
      <w:tr w:rsidR="00D75A7F" w:rsidTr="004960AC">
        <w:trPr>
          <w:trHeight w:hRule="exact" w:val="1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казённое общеобразовательное учреждение Скнаровская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Шпак Наталья Георгиевна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396749, Воронежская область, Кантемировский район, с. Скнаровка, ул.Широкая, д. 2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674-11-72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sknarovka@kantemirovka.net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35" w:history="1">
              <w:r w:rsidRPr="004960AC">
                <w:rPr>
                  <w:rStyle w:val="Hyperlink"/>
                  <w:sz w:val="24"/>
                  <w:szCs w:val="24"/>
                </w:rPr>
                <w:t>http://skn.kantemirovka.net</w:t>
              </w:r>
            </w:hyperlink>
          </w:p>
        </w:tc>
      </w:tr>
      <w:tr w:rsidR="00D75A7F" w:rsidTr="004960AC">
        <w:trPr>
          <w:trHeight w:hRule="exact" w:val="1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Cмаглеевкая средняя общеобразовательная 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Квитко Ольга Олеговна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396735, Воронежская область, Кантемировский район, с. Смаглеевка, ул. 50 лет Октября, д. 16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(473) 675-91-32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smagschool@yandex.ru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4960AC">
                <w:rPr>
                  <w:rStyle w:val="Hyperlink"/>
                  <w:sz w:val="24"/>
                  <w:szCs w:val="24"/>
                </w:rPr>
                <w:t xml:space="preserve">http://schoolsmag.ucoz.ru/ </w:t>
              </w:r>
            </w:hyperlink>
          </w:p>
        </w:tc>
      </w:tr>
      <w:tr w:rsidR="00D75A7F" w:rsidTr="004960AC">
        <w:trPr>
          <w:trHeight w:hRule="exact" w:val="1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Таловская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1023600848171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Клочков Игорь Алексеевич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396737, Воронежская область, Кантемировский район, с. Талы, ул. Центральная, д. 163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675-62-61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kant.tal@rambler.ru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37" w:history="1">
              <w:r w:rsidRPr="004960AC">
                <w:rPr>
                  <w:rStyle w:val="Hyperlink"/>
                  <w:sz w:val="24"/>
                  <w:szCs w:val="24"/>
                </w:rPr>
                <w:t>http://talcentr163.narod.ru/</w:t>
              </w:r>
            </w:hyperlink>
          </w:p>
        </w:tc>
      </w:tr>
      <w:tr w:rsidR="00D75A7F" w:rsidTr="004960AC">
        <w:trPr>
          <w:trHeight w:hRule="exact" w:val="15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Титаревская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3612005787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Власенко Валерий Иванович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396742, Воронежская область, Кантемировский район, с. Титаревка, ул. Победы, д. 31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675-71-36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Pr="009D150A">
                <w:rPr>
                  <w:color w:val="000000"/>
                  <w:sz w:val="20"/>
                  <w:szCs w:val="20"/>
                </w:rPr>
                <w:t>knt-tit@school.vrn.ru</w:t>
              </w:r>
            </w:hyperlink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4960AC">
                <w:rPr>
                  <w:rStyle w:val="Hyperlink"/>
                  <w:sz w:val="24"/>
                  <w:szCs w:val="24"/>
                </w:rPr>
                <w:t>http://titktn.lbihost.ru/</w:t>
              </w:r>
            </w:hyperlink>
          </w:p>
        </w:tc>
      </w:tr>
      <w:tr w:rsidR="00D75A7F" w:rsidTr="004960AC">
        <w:trPr>
          <w:trHeight w:hRule="exact" w:val="1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Шевченковская основная общеобразовательная школа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3612006156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Pr="00A67D7D" w:rsidRDefault="00D75A7F" w:rsidP="00C94779">
            <w:pPr>
              <w:pStyle w:val="BodyText"/>
              <w:shd w:val="clear" w:color="auto" w:fill="auto"/>
              <w:tabs>
                <w:tab w:val="left" w:pos="1134"/>
              </w:tabs>
              <w:spacing w:before="0" w:after="120" w:line="250" w:lineRule="exact"/>
              <w:ind w:left="142" w:firstLine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1023600847236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Михайлусова Елена Федоровна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396712, Воронежская область, Кантемировский район, с. Шевченково, ул. Советская, д. 47</w:t>
            </w:r>
          </w:p>
          <w:p w:rsidR="00D75A7F" w:rsidRDefault="00D75A7F" w:rsidP="00C94779">
            <w:pPr>
              <w:ind w:left="2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(473) 675-32-38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7F" w:rsidRDefault="00D75A7F" w:rsidP="00C94779">
            <w:pPr>
              <w:tabs>
                <w:tab w:val="left" w:pos="1134"/>
              </w:tabs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kntschewch@yandex.ru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7F" w:rsidRPr="004960AC" w:rsidRDefault="00D75A7F" w:rsidP="00C94779">
            <w:pPr>
              <w:tabs>
                <w:tab w:val="left" w:pos="1134"/>
              </w:tabs>
              <w:ind w:left="142"/>
              <w:jc w:val="center"/>
              <w:rPr>
                <w:color w:val="0000FF"/>
                <w:sz w:val="24"/>
                <w:szCs w:val="24"/>
              </w:rPr>
            </w:pPr>
            <w:hyperlink r:id="rId40" w:history="1">
              <w:r w:rsidRPr="004960AC">
                <w:rPr>
                  <w:rStyle w:val="Hyperlink"/>
                  <w:sz w:val="24"/>
                  <w:szCs w:val="24"/>
                </w:rPr>
                <w:t>http://shevch.aiq.ru/</w:t>
              </w:r>
            </w:hyperlink>
          </w:p>
        </w:tc>
      </w:tr>
    </w:tbl>
    <w:p w:rsidR="00D75A7F" w:rsidRDefault="00D75A7F" w:rsidP="00812809">
      <w:pPr>
        <w:ind w:firstLine="720"/>
        <w:rPr>
          <w:rStyle w:val="2"/>
          <w:b w:val="0"/>
          <w:bCs w:val="0"/>
          <w:color w:val="000000"/>
        </w:rPr>
      </w:pPr>
    </w:p>
    <w:p w:rsidR="00D75A7F" w:rsidRDefault="00D75A7F" w:rsidP="004201F2"/>
    <w:p w:rsidR="00D75A7F" w:rsidRPr="008F6210" w:rsidRDefault="00D75A7F" w:rsidP="004201F2">
      <w:pPr>
        <w:sectPr w:rsidR="00D75A7F" w:rsidRPr="008F6210" w:rsidSect="00812809">
          <w:pgSz w:w="16838" w:h="11909" w:orient="landscape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D75A7F" w:rsidRDefault="00D75A7F" w:rsidP="00393CC0">
      <w:pPr>
        <w:pStyle w:val="50"/>
        <w:shd w:val="clear" w:color="auto" w:fill="auto"/>
        <w:spacing w:line="240" w:lineRule="auto"/>
        <w:ind w:left="5579" w:right="40"/>
        <w:jc w:val="left"/>
        <w:rPr>
          <w:rStyle w:val="5"/>
          <w:bCs/>
          <w:color w:val="000000"/>
          <w:sz w:val="24"/>
          <w:szCs w:val="24"/>
        </w:rPr>
      </w:pPr>
      <w:r w:rsidRPr="00393CC0">
        <w:rPr>
          <w:rStyle w:val="5"/>
          <w:bCs/>
          <w:color w:val="000000"/>
          <w:sz w:val="24"/>
          <w:szCs w:val="24"/>
        </w:rPr>
        <w:t xml:space="preserve">Приложение № </w:t>
      </w:r>
      <w:r>
        <w:rPr>
          <w:rStyle w:val="5"/>
          <w:bCs/>
          <w:color w:val="000000"/>
          <w:sz w:val="24"/>
          <w:szCs w:val="24"/>
        </w:rPr>
        <w:t>2</w:t>
      </w:r>
    </w:p>
    <w:p w:rsidR="00D75A7F" w:rsidRPr="00393CC0" w:rsidRDefault="00D75A7F" w:rsidP="00393CC0">
      <w:pPr>
        <w:pStyle w:val="50"/>
        <w:shd w:val="clear" w:color="auto" w:fill="auto"/>
        <w:spacing w:line="240" w:lineRule="auto"/>
        <w:ind w:left="5579" w:right="40"/>
        <w:jc w:val="left"/>
        <w:rPr>
          <w:sz w:val="24"/>
          <w:szCs w:val="24"/>
        </w:rPr>
      </w:pPr>
      <w:r w:rsidRPr="00393CC0">
        <w:rPr>
          <w:rStyle w:val="5"/>
          <w:bCs/>
          <w:color w:val="000000"/>
          <w:sz w:val="24"/>
          <w:szCs w:val="24"/>
        </w:rPr>
        <w:t>к  регламенту предоставления услуги «Предоставление информации о текущей успеваемости обучающегося, ведении электронного дневника и электронного журнала успеваемости»</w:t>
      </w:r>
    </w:p>
    <w:p w:rsidR="00D75A7F" w:rsidRPr="008F6210" w:rsidRDefault="00D75A7F" w:rsidP="004201F2">
      <w:pPr>
        <w:pStyle w:val="20"/>
        <w:shd w:val="clear" w:color="auto" w:fill="auto"/>
        <w:spacing w:after="0" w:line="320" w:lineRule="exact"/>
        <w:ind w:lef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Заявление</w:t>
      </w:r>
    </w:p>
    <w:p w:rsidR="00D75A7F" w:rsidRPr="008F6210" w:rsidRDefault="00D75A7F" w:rsidP="004201F2">
      <w:pPr>
        <w:pStyle w:val="20"/>
        <w:shd w:val="clear" w:color="auto" w:fill="auto"/>
        <w:spacing w:after="328" w:line="320" w:lineRule="exact"/>
        <w:ind w:left="740" w:right="40" w:hanging="660"/>
        <w:jc w:val="left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родителей (законных представителей) о прекращении предоставления информации о текущей успеваемости обучающегося, ведении электронного дневника и электронного журнала успеваемости</w:t>
      </w:r>
    </w:p>
    <w:p w:rsidR="00D75A7F" w:rsidRPr="00015456" w:rsidRDefault="00D75A7F" w:rsidP="00015456">
      <w:pPr>
        <w:pStyle w:val="50"/>
        <w:shd w:val="clear" w:color="auto" w:fill="auto"/>
        <w:spacing w:after="266" w:line="240" w:lineRule="auto"/>
        <w:ind w:left="5220"/>
        <w:jc w:val="left"/>
        <w:rPr>
          <w:rStyle w:val="58"/>
          <w:rFonts w:ascii="Courier New" w:hAnsi="Courier New"/>
          <w:spacing w:val="-2"/>
          <w:sz w:val="22"/>
          <w:szCs w:val="22"/>
        </w:rPr>
      </w:pPr>
      <w:r w:rsidRPr="00015456">
        <w:rPr>
          <w:rStyle w:val="5"/>
          <w:bCs/>
          <w:color w:val="000000"/>
          <w:sz w:val="28"/>
          <w:szCs w:val="28"/>
        </w:rPr>
        <w:t xml:space="preserve">Директору </w:t>
      </w:r>
      <w:r w:rsidRPr="00015456">
        <w:rPr>
          <w:rStyle w:val="4"/>
          <w:bCs/>
          <w:color w:val="000000"/>
          <w:sz w:val="22"/>
          <w:szCs w:val="22"/>
        </w:rPr>
        <w:t>(</w:t>
      </w:r>
      <w:r w:rsidRPr="00346D34">
        <w:rPr>
          <w:rStyle w:val="4"/>
          <w:bCs/>
          <w:color w:val="000000"/>
          <w:sz w:val="22"/>
          <w:szCs w:val="22"/>
        </w:rPr>
        <w:t xml:space="preserve">наименование организации, </w:t>
      </w:r>
      <w:r w:rsidRPr="00346D34">
        <w:rPr>
          <w:rStyle w:val="58"/>
          <w:bCs/>
          <w:color w:val="000000"/>
          <w:sz w:val="22"/>
          <w:szCs w:val="22"/>
        </w:rPr>
        <w:t>Ф.И.О. директора)</w:t>
      </w:r>
    </w:p>
    <w:p w:rsidR="00D75A7F" w:rsidRPr="00015456" w:rsidRDefault="00D75A7F" w:rsidP="00015456">
      <w:pPr>
        <w:pStyle w:val="50"/>
        <w:shd w:val="clear" w:color="auto" w:fill="auto"/>
        <w:spacing w:after="345" w:line="240" w:lineRule="auto"/>
        <w:ind w:left="5220" w:right="40"/>
        <w:jc w:val="left"/>
        <w:rPr>
          <w:rStyle w:val="5"/>
          <w:bCs/>
          <w:color w:val="000000"/>
          <w:sz w:val="28"/>
          <w:szCs w:val="28"/>
        </w:rPr>
      </w:pPr>
      <w:r w:rsidRPr="00015456">
        <w:rPr>
          <w:rStyle w:val="5"/>
          <w:bCs/>
          <w:color w:val="000000"/>
          <w:sz w:val="28"/>
          <w:szCs w:val="28"/>
        </w:rPr>
        <w:t>родителя (законного представителя):</w:t>
      </w:r>
    </w:p>
    <w:p w:rsidR="00D75A7F" w:rsidRPr="00015456" w:rsidRDefault="00D75A7F" w:rsidP="00015456">
      <w:pPr>
        <w:pStyle w:val="50"/>
        <w:shd w:val="clear" w:color="auto" w:fill="auto"/>
        <w:spacing w:after="345" w:line="240" w:lineRule="auto"/>
        <w:ind w:left="5220" w:right="40"/>
        <w:jc w:val="left"/>
        <w:rPr>
          <w:rStyle w:val="5"/>
          <w:bCs/>
          <w:color w:val="000000"/>
          <w:sz w:val="22"/>
          <w:szCs w:val="22"/>
        </w:rPr>
      </w:pPr>
      <w:r w:rsidRPr="00015456">
        <w:rPr>
          <w:rStyle w:val="5"/>
          <w:bCs/>
          <w:color w:val="000000"/>
          <w:sz w:val="22"/>
          <w:szCs w:val="22"/>
        </w:rPr>
        <w:t xml:space="preserve">Фамилия, Имя, Отчество, </w:t>
      </w:r>
    </w:p>
    <w:p w:rsidR="00D75A7F" w:rsidRPr="00015456" w:rsidRDefault="00D75A7F" w:rsidP="00015456">
      <w:pPr>
        <w:pStyle w:val="50"/>
        <w:shd w:val="clear" w:color="auto" w:fill="auto"/>
        <w:spacing w:after="345" w:line="240" w:lineRule="auto"/>
        <w:ind w:left="5220" w:right="40"/>
        <w:jc w:val="left"/>
        <w:rPr>
          <w:sz w:val="28"/>
          <w:szCs w:val="28"/>
        </w:rPr>
      </w:pPr>
      <w:r w:rsidRPr="00015456">
        <w:rPr>
          <w:rStyle w:val="5"/>
          <w:bCs/>
          <w:color w:val="000000"/>
          <w:sz w:val="28"/>
          <w:szCs w:val="28"/>
        </w:rPr>
        <w:t>зарегистрированного по адресу: ____________________________</w:t>
      </w:r>
    </w:p>
    <w:p w:rsidR="00D75A7F" w:rsidRPr="00015456" w:rsidRDefault="00D75A7F" w:rsidP="00015456">
      <w:pPr>
        <w:pStyle w:val="a2"/>
        <w:shd w:val="clear" w:color="auto" w:fill="auto"/>
        <w:tabs>
          <w:tab w:val="right" w:leader="underscore" w:pos="8249"/>
        </w:tabs>
        <w:spacing w:after="0" w:line="240" w:lineRule="auto"/>
        <w:ind w:left="5220"/>
        <w:rPr>
          <w:sz w:val="28"/>
          <w:szCs w:val="28"/>
        </w:rPr>
      </w:pPr>
      <w:r w:rsidRPr="00015456">
        <w:rPr>
          <w:rStyle w:val="a1"/>
          <w:bCs/>
          <w:color w:val="000000"/>
          <w:sz w:val="28"/>
          <w:szCs w:val="28"/>
        </w:rPr>
        <w:t>телефон</w:t>
      </w:r>
      <w:r w:rsidRPr="00015456">
        <w:rPr>
          <w:rStyle w:val="a1"/>
          <w:bCs/>
          <w:color w:val="000000"/>
          <w:sz w:val="28"/>
          <w:szCs w:val="28"/>
        </w:rPr>
        <w:tab/>
        <w:t>,</w:t>
      </w:r>
    </w:p>
    <w:p w:rsidR="00D75A7F" w:rsidRPr="00015456" w:rsidRDefault="00D75A7F" w:rsidP="00015456">
      <w:pPr>
        <w:pStyle w:val="a2"/>
        <w:shd w:val="clear" w:color="auto" w:fill="auto"/>
        <w:tabs>
          <w:tab w:val="right" w:leader="underscore" w:pos="8249"/>
        </w:tabs>
        <w:spacing w:after="16" w:line="240" w:lineRule="auto"/>
        <w:ind w:left="5220"/>
        <w:rPr>
          <w:sz w:val="28"/>
          <w:szCs w:val="28"/>
        </w:rPr>
      </w:pPr>
      <w:r w:rsidRPr="00015456">
        <w:rPr>
          <w:rStyle w:val="a1"/>
          <w:bCs/>
          <w:color w:val="000000"/>
          <w:sz w:val="28"/>
          <w:szCs w:val="28"/>
        </w:rPr>
        <w:t>паспорт серия ___________№____________</w:t>
      </w:r>
    </w:p>
    <w:p w:rsidR="00D75A7F" w:rsidRPr="00015456" w:rsidRDefault="00D75A7F" w:rsidP="00015456">
      <w:pPr>
        <w:pStyle w:val="a2"/>
        <w:shd w:val="clear" w:color="auto" w:fill="auto"/>
        <w:tabs>
          <w:tab w:val="right" w:leader="underscore" w:pos="8249"/>
        </w:tabs>
        <w:spacing w:after="0" w:line="240" w:lineRule="auto"/>
        <w:ind w:left="5220"/>
        <w:rPr>
          <w:sz w:val="28"/>
          <w:szCs w:val="28"/>
        </w:rPr>
      </w:pPr>
      <w:r w:rsidRPr="00015456">
        <w:rPr>
          <w:rStyle w:val="a1"/>
          <w:bCs/>
          <w:color w:val="000000"/>
          <w:sz w:val="28"/>
          <w:szCs w:val="28"/>
        </w:rPr>
        <w:t>выдан</w:t>
      </w:r>
      <w:r w:rsidRPr="00015456">
        <w:rPr>
          <w:rStyle w:val="a1"/>
          <w:bCs/>
          <w:color w:val="000000"/>
          <w:sz w:val="28"/>
          <w:szCs w:val="28"/>
        </w:rPr>
        <w:tab/>
      </w:r>
    </w:p>
    <w:p w:rsidR="00D75A7F" w:rsidRPr="0024697E" w:rsidRDefault="00D75A7F" w:rsidP="004201F2">
      <w:pPr>
        <w:pStyle w:val="50"/>
        <w:shd w:val="clear" w:color="auto" w:fill="auto"/>
        <w:spacing w:after="345" w:line="240" w:lineRule="auto"/>
        <w:ind w:left="5520" w:right="40"/>
        <w:jc w:val="left"/>
        <w:rPr>
          <w:sz w:val="28"/>
          <w:szCs w:val="28"/>
        </w:rPr>
      </w:pPr>
    </w:p>
    <w:p w:rsidR="00D75A7F" w:rsidRPr="008F6210" w:rsidRDefault="00D75A7F" w:rsidP="004201F2">
      <w:pPr>
        <w:pStyle w:val="20"/>
        <w:shd w:val="clear" w:color="auto" w:fill="auto"/>
        <w:spacing w:after="193" w:line="250" w:lineRule="exact"/>
        <w:ind w:lef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заявление</w:t>
      </w:r>
      <w:r>
        <w:rPr>
          <w:rStyle w:val="2"/>
          <w:b/>
          <w:bCs/>
          <w:color w:val="000000"/>
          <w:sz w:val="28"/>
          <w:szCs w:val="28"/>
        </w:rPr>
        <w:t>.</w:t>
      </w:r>
    </w:p>
    <w:p w:rsidR="00D75A7F" w:rsidRPr="00215377" w:rsidRDefault="00D75A7F" w:rsidP="00215377">
      <w:pPr>
        <w:ind w:firstLine="720"/>
      </w:pPr>
      <w:r w:rsidRPr="008F6210">
        <w:rPr>
          <w:rStyle w:val="a0"/>
          <w:color w:val="000000"/>
          <w:sz w:val="28"/>
          <w:szCs w:val="28"/>
        </w:rPr>
        <w:t>Прошу отменить предоставление информации о текущей успеваемости обучающегося, ведение электронного дневника и электронного журнала успеваемости моего ребенка (сына, дочери)</w:t>
      </w:r>
      <w:r w:rsidRPr="008F6210">
        <w:rPr>
          <w:rStyle w:val="a0"/>
          <w:color w:val="000000"/>
          <w:sz w:val="28"/>
          <w:szCs w:val="28"/>
        </w:rPr>
        <w:tab/>
      </w:r>
      <w:r>
        <w:rPr>
          <w:rStyle w:val="a0"/>
          <w:color w:val="000000"/>
          <w:sz w:val="28"/>
          <w:szCs w:val="28"/>
        </w:rPr>
        <w:t>,__________________________</w:t>
      </w:r>
    </w:p>
    <w:p w:rsidR="00D75A7F" w:rsidRPr="00015456" w:rsidRDefault="00D75A7F" w:rsidP="00215377">
      <w:pPr>
        <w:rPr>
          <w:sz w:val="22"/>
          <w:szCs w:val="22"/>
        </w:rPr>
      </w:pPr>
      <w:r w:rsidRPr="00015456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15456">
        <w:rPr>
          <w:sz w:val="24"/>
          <w:szCs w:val="24"/>
        </w:rPr>
        <w:t xml:space="preserve">    </w:t>
      </w:r>
      <w:r w:rsidRPr="00015456">
        <w:rPr>
          <w:sz w:val="22"/>
          <w:szCs w:val="22"/>
        </w:rPr>
        <w:t>(фамилия, имя, отчество)</w:t>
      </w:r>
    </w:p>
    <w:p w:rsidR="00D75A7F" w:rsidRDefault="00D75A7F" w:rsidP="00215377">
      <w:pPr>
        <w:pStyle w:val="BodyText"/>
        <w:shd w:val="clear" w:color="auto" w:fill="auto"/>
        <w:tabs>
          <w:tab w:val="left" w:leader="underscore" w:pos="4026"/>
        </w:tabs>
        <w:spacing w:before="0" w:line="240" w:lineRule="auto"/>
        <w:ind w:hanging="20"/>
        <w:rPr>
          <w:rStyle w:val="a0"/>
          <w:color w:val="000000"/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обучающегося </w:t>
      </w:r>
      <w:r w:rsidRPr="008F6210">
        <w:rPr>
          <w:rStyle w:val="a0"/>
          <w:color w:val="000000"/>
          <w:sz w:val="28"/>
          <w:szCs w:val="28"/>
        </w:rPr>
        <w:tab/>
        <w:t xml:space="preserve"> класса, через электронную почту и</w:t>
      </w:r>
      <w:r>
        <w:rPr>
          <w:rStyle w:val="a0"/>
          <w:color w:val="000000"/>
          <w:sz w:val="28"/>
          <w:szCs w:val="28"/>
        </w:rPr>
        <w:t xml:space="preserve"> </w:t>
      </w:r>
      <w:r w:rsidRPr="008F6210">
        <w:rPr>
          <w:rStyle w:val="a0"/>
          <w:color w:val="000000"/>
          <w:sz w:val="28"/>
          <w:szCs w:val="28"/>
        </w:rPr>
        <w:t>предоставлять ее в традиционной форме (школьного дневника обучающегося).</w:t>
      </w:r>
    </w:p>
    <w:p w:rsidR="00D75A7F" w:rsidRPr="008F6210" w:rsidRDefault="00D75A7F" w:rsidP="00215377">
      <w:pPr>
        <w:pStyle w:val="BodyText"/>
        <w:shd w:val="clear" w:color="auto" w:fill="auto"/>
        <w:tabs>
          <w:tab w:val="left" w:leader="underscore" w:pos="4026"/>
        </w:tabs>
        <w:spacing w:before="0" w:line="240" w:lineRule="auto"/>
        <w:ind w:hanging="20"/>
        <w:rPr>
          <w:sz w:val="28"/>
          <w:szCs w:val="28"/>
        </w:rPr>
      </w:pPr>
    </w:p>
    <w:p w:rsidR="00D75A7F" w:rsidRPr="008F6210" w:rsidRDefault="00D75A7F" w:rsidP="004201F2">
      <w:pPr>
        <w:pStyle w:val="BodyText"/>
        <w:shd w:val="clear" w:color="auto" w:fill="auto"/>
        <w:tabs>
          <w:tab w:val="left" w:leader="underscore" w:pos="1887"/>
          <w:tab w:val="left" w:leader="underscore" w:pos="2427"/>
          <w:tab w:val="left" w:leader="underscore" w:pos="3709"/>
        </w:tabs>
        <w:spacing w:before="0" w:after="16" w:line="260" w:lineRule="exact"/>
        <w:ind w:left="740"/>
        <w:jc w:val="left"/>
      </w:pPr>
      <w:r w:rsidRPr="008F6210">
        <w:rPr>
          <w:rStyle w:val="a0"/>
          <w:color w:val="000000"/>
          <w:sz w:val="28"/>
          <w:szCs w:val="28"/>
        </w:rPr>
        <w:tab/>
      </w:r>
      <w:r>
        <w:rPr>
          <w:rStyle w:val="a0"/>
          <w:color w:val="000000"/>
          <w:sz w:val="28"/>
          <w:szCs w:val="28"/>
        </w:rPr>
        <w:t>«___»</w:t>
      </w:r>
      <w:r w:rsidRPr="008F6210">
        <w:rPr>
          <w:rStyle w:val="a0"/>
          <w:color w:val="000000"/>
          <w:sz w:val="28"/>
          <w:szCs w:val="28"/>
        </w:rPr>
        <w:t>__</w:t>
      </w:r>
      <w:r>
        <w:rPr>
          <w:rStyle w:val="a0"/>
          <w:color w:val="000000"/>
          <w:sz w:val="28"/>
          <w:szCs w:val="28"/>
        </w:rPr>
        <w:t>_______</w:t>
      </w:r>
      <w:r w:rsidRPr="008F6210">
        <w:rPr>
          <w:rStyle w:val="a0"/>
          <w:color w:val="000000"/>
          <w:sz w:val="28"/>
          <w:szCs w:val="28"/>
        </w:rPr>
        <w:t xml:space="preserve"> 20_ года</w:t>
      </w:r>
      <w:r>
        <w:rPr>
          <w:rStyle w:val="a0"/>
          <w:color w:val="000000"/>
          <w:sz w:val="28"/>
          <w:szCs w:val="28"/>
        </w:rPr>
        <w:t xml:space="preserve">                                            </w:t>
      </w:r>
      <w:r w:rsidRPr="00215377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(подпись)</w:t>
      </w:r>
    </w:p>
    <w:p w:rsidR="00D75A7F" w:rsidRPr="008F6210" w:rsidRDefault="00D75A7F" w:rsidP="004201F2">
      <w:pPr>
        <w:sectPr w:rsidR="00D75A7F" w:rsidRPr="008F6210" w:rsidSect="00FC06F5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D75A7F" w:rsidRDefault="00D75A7F" w:rsidP="004842A7">
      <w:pPr>
        <w:pStyle w:val="50"/>
        <w:shd w:val="clear" w:color="auto" w:fill="auto"/>
        <w:spacing w:line="240" w:lineRule="auto"/>
        <w:ind w:left="5580" w:right="40"/>
        <w:jc w:val="left"/>
        <w:rPr>
          <w:rStyle w:val="5"/>
          <w:bCs/>
          <w:color w:val="000000"/>
          <w:sz w:val="24"/>
          <w:szCs w:val="24"/>
        </w:rPr>
      </w:pPr>
      <w:r w:rsidRPr="004842A7">
        <w:rPr>
          <w:rStyle w:val="5"/>
          <w:bCs/>
          <w:color w:val="000000"/>
          <w:sz w:val="24"/>
          <w:szCs w:val="24"/>
        </w:rPr>
        <w:t>Приложение № 3</w:t>
      </w:r>
    </w:p>
    <w:p w:rsidR="00D75A7F" w:rsidRPr="004842A7" w:rsidRDefault="00D75A7F" w:rsidP="004842A7">
      <w:pPr>
        <w:pStyle w:val="50"/>
        <w:shd w:val="clear" w:color="auto" w:fill="auto"/>
        <w:spacing w:line="240" w:lineRule="auto"/>
        <w:ind w:left="5580" w:right="40"/>
        <w:jc w:val="left"/>
        <w:rPr>
          <w:sz w:val="24"/>
          <w:szCs w:val="24"/>
        </w:rPr>
      </w:pPr>
      <w:r>
        <w:rPr>
          <w:rStyle w:val="5"/>
          <w:bCs/>
          <w:color w:val="000000"/>
          <w:sz w:val="24"/>
          <w:szCs w:val="24"/>
        </w:rPr>
        <w:t xml:space="preserve">к </w:t>
      </w:r>
      <w:r w:rsidRPr="004842A7">
        <w:rPr>
          <w:rStyle w:val="5"/>
          <w:bCs/>
          <w:color w:val="000000"/>
          <w:sz w:val="24"/>
          <w:szCs w:val="24"/>
        </w:rPr>
        <w:t>регламенту предоставления услуги «Предоставление информации о текущей успеваемости обучающегося, ведении электронного дневника и электронного журнала успеваемости»</w:t>
      </w:r>
    </w:p>
    <w:p w:rsidR="00D75A7F" w:rsidRPr="008F6210" w:rsidRDefault="00D75A7F" w:rsidP="004201F2">
      <w:pPr>
        <w:pStyle w:val="20"/>
        <w:shd w:val="clear" w:color="auto" w:fill="auto"/>
        <w:spacing w:after="0" w:line="320" w:lineRule="exact"/>
        <w:ind w:left="20" w:firstLine="0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заявление</w:t>
      </w:r>
    </w:p>
    <w:p w:rsidR="00D75A7F" w:rsidRPr="008F6210" w:rsidRDefault="00D75A7F" w:rsidP="004201F2">
      <w:pPr>
        <w:pStyle w:val="20"/>
        <w:shd w:val="clear" w:color="auto" w:fill="auto"/>
        <w:spacing w:after="0" w:line="320" w:lineRule="exact"/>
        <w:ind w:left="20" w:right="40" w:firstLine="0"/>
        <w:jc w:val="both"/>
        <w:rPr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родителей (законных представителей) на предоставление информации о текущей успеваемости обучающегося, ведении электронного дневника и</w:t>
      </w:r>
    </w:p>
    <w:p w:rsidR="00D75A7F" w:rsidRDefault="00D75A7F" w:rsidP="004201F2">
      <w:pPr>
        <w:pStyle w:val="20"/>
        <w:shd w:val="clear" w:color="auto" w:fill="auto"/>
        <w:spacing w:after="388" w:line="320" w:lineRule="exact"/>
        <w:ind w:left="20" w:firstLine="0"/>
        <w:rPr>
          <w:rStyle w:val="2"/>
          <w:b/>
          <w:bCs/>
          <w:color w:val="000000"/>
          <w:sz w:val="28"/>
          <w:szCs w:val="28"/>
        </w:rPr>
      </w:pPr>
      <w:r w:rsidRPr="008F6210">
        <w:rPr>
          <w:rStyle w:val="2"/>
          <w:b/>
          <w:bCs/>
          <w:color w:val="000000"/>
          <w:sz w:val="28"/>
          <w:szCs w:val="28"/>
        </w:rPr>
        <w:t>электронного журнала успеваемости</w:t>
      </w:r>
    </w:p>
    <w:p w:rsidR="00D75A7F" w:rsidRPr="006F4208" w:rsidRDefault="00D75A7F" w:rsidP="006F4208">
      <w:pPr>
        <w:pStyle w:val="50"/>
        <w:shd w:val="clear" w:color="auto" w:fill="auto"/>
        <w:spacing w:after="266" w:line="240" w:lineRule="auto"/>
        <w:ind w:left="5040"/>
        <w:jc w:val="left"/>
        <w:rPr>
          <w:rStyle w:val="58"/>
          <w:rFonts w:ascii="Courier New" w:hAnsi="Courier New"/>
          <w:spacing w:val="-2"/>
          <w:sz w:val="22"/>
          <w:szCs w:val="22"/>
        </w:rPr>
      </w:pPr>
      <w:r w:rsidRPr="006F4208">
        <w:rPr>
          <w:rStyle w:val="5"/>
          <w:bCs/>
          <w:color w:val="000000"/>
          <w:sz w:val="28"/>
          <w:szCs w:val="28"/>
        </w:rPr>
        <w:t xml:space="preserve">Директору </w:t>
      </w:r>
      <w:r w:rsidRPr="006F4208">
        <w:rPr>
          <w:rStyle w:val="4"/>
          <w:bCs/>
          <w:color w:val="000000"/>
          <w:sz w:val="22"/>
          <w:szCs w:val="22"/>
        </w:rPr>
        <w:t>(</w:t>
      </w:r>
      <w:r w:rsidRPr="00346D34">
        <w:rPr>
          <w:rStyle w:val="4"/>
          <w:bCs/>
          <w:color w:val="000000"/>
          <w:sz w:val="22"/>
          <w:szCs w:val="22"/>
        </w:rPr>
        <w:t xml:space="preserve">наименование организации, </w:t>
      </w:r>
      <w:r w:rsidRPr="00346D34">
        <w:rPr>
          <w:rStyle w:val="58"/>
          <w:bCs/>
          <w:color w:val="000000"/>
          <w:sz w:val="22"/>
          <w:szCs w:val="22"/>
        </w:rPr>
        <w:t>Ф.И.О. директора)</w:t>
      </w:r>
    </w:p>
    <w:p w:rsidR="00D75A7F" w:rsidRPr="006F4208" w:rsidRDefault="00D75A7F" w:rsidP="006F4208">
      <w:pPr>
        <w:pStyle w:val="50"/>
        <w:shd w:val="clear" w:color="auto" w:fill="auto"/>
        <w:spacing w:after="345" w:line="240" w:lineRule="auto"/>
        <w:ind w:left="5040" w:right="40"/>
        <w:jc w:val="left"/>
        <w:rPr>
          <w:rStyle w:val="5"/>
          <w:bCs/>
          <w:color w:val="000000"/>
          <w:sz w:val="28"/>
          <w:szCs w:val="28"/>
        </w:rPr>
      </w:pPr>
      <w:r w:rsidRPr="006F4208">
        <w:rPr>
          <w:rStyle w:val="58"/>
          <w:bCs/>
          <w:color w:val="000000"/>
          <w:sz w:val="28"/>
          <w:szCs w:val="28"/>
        </w:rPr>
        <w:t xml:space="preserve"> </w:t>
      </w:r>
      <w:r w:rsidRPr="006F4208">
        <w:rPr>
          <w:rStyle w:val="5"/>
          <w:bCs/>
          <w:color w:val="000000"/>
          <w:sz w:val="28"/>
          <w:szCs w:val="28"/>
        </w:rPr>
        <w:t xml:space="preserve">родителя (законного представителя): </w:t>
      </w:r>
    </w:p>
    <w:p w:rsidR="00D75A7F" w:rsidRPr="006F4208" w:rsidRDefault="00D75A7F" w:rsidP="006F4208">
      <w:pPr>
        <w:pStyle w:val="50"/>
        <w:shd w:val="clear" w:color="auto" w:fill="auto"/>
        <w:spacing w:after="345" w:line="240" w:lineRule="auto"/>
        <w:ind w:left="5040" w:right="40"/>
        <w:jc w:val="left"/>
        <w:rPr>
          <w:rStyle w:val="5"/>
          <w:bCs/>
          <w:color w:val="000000"/>
          <w:sz w:val="22"/>
          <w:szCs w:val="22"/>
        </w:rPr>
      </w:pPr>
      <w:r w:rsidRPr="006F4208">
        <w:rPr>
          <w:rStyle w:val="5"/>
          <w:bCs/>
          <w:color w:val="000000"/>
          <w:sz w:val="22"/>
          <w:szCs w:val="22"/>
        </w:rPr>
        <w:t xml:space="preserve">Фамилия, Имя, Отчество, </w:t>
      </w:r>
    </w:p>
    <w:p w:rsidR="00D75A7F" w:rsidRPr="006F4208" w:rsidRDefault="00D75A7F" w:rsidP="006F4208">
      <w:pPr>
        <w:pStyle w:val="50"/>
        <w:shd w:val="clear" w:color="auto" w:fill="auto"/>
        <w:spacing w:after="345" w:line="240" w:lineRule="auto"/>
        <w:ind w:left="5040" w:right="40"/>
        <w:jc w:val="left"/>
        <w:rPr>
          <w:sz w:val="28"/>
          <w:szCs w:val="28"/>
        </w:rPr>
      </w:pPr>
      <w:r w:rsidRPr="006F4208">
        <w:rPr>
          <w:rStyle w:val="5"/>
          <w:bCs/>
          <w:color w:val="000000"/>
          <w:sz w:val="28"/>
          <w:szCs w:val="28"/>
        </w:rPr>
        <w:t>зарегистрированного по адресу: ____________________________</w:t>
      </w:r>
    </w:p>
    <w:p w:rsidR="00D75A7F" w:rsidRPr="006F4208" w:rsidRDefault="00D75A7F" w:rsidP="006F4208">
      <w:pPr>
        <w:pStyle w:val="a2"/>
        <w:shd w:val="clear" w:color="auto" w:fill="auto"/>
        <w:tabs>
          <w:tab w:val="right" w:leader="underscore" w:pos="8249"/>
        </w:tabs>
        <w:spacing w:after="0" w:line="240" w:lineRule="auto"/>
        <w:ind w:left="5040"/>
        <w:rPr>
          <w:sz w:val="28"/>
          <w:szCs w:val="28"/>
        </w:rPr>
      </w:pPr>
      <w:r w:rsidRPr="006F4208">
        <w:rPr>
          <w:rStyle w:val="a1"/>
          <w:bCs/>
          <w:color w:val="000000"/>
          <w:sz w:val="28"/>
          <w:szCs w:val="28"/>
        </w:rPr>
        <w:t>телефон</w:t>
      </w:r>
      <w:r w:rsidRPr="006F4208">
        <w:rPr>
          <w:rStyle w:val="a1"/>
          <w:bCs/>
          <w:color w:val="000000"/>
          <w:sz w:val="28"/>
          <w:szCs w:val="28"/>
        </w:rPr>
        <w:tab/>
        <w:t>,</w:t>
      </w:r>
    </w:p>
    <w:p w:rsidR="00D75A7F" w:rsidRPr="006F4208" w:rsidRDefault="00D75A7F" w:rsidP="006F4208">
      <w:pPr>
        <w:pStyle w:val="a2"/>
        <w:shd w:val="clear" w:color="auto" w:fill="auto"/>
        <w:tabs>
          <w:tab w:val="right" w:leader="underscore" w:pos="8249"/>
        </w:tabs>
        <w:spacing w:after="16" w:line="240" w:lineRule="auto"/>
        <w:ind w:left="5040"/>
        <w:rPr>
          <w:sz w:val="28"/>
          <w:szCs w:val="28"/>
        </w:rPr>
      </w:pPr>
      <w:r w:rsidRPr="006F4208">
        <w:rPr>
          <w:rStyle w:val="a1"/>
          <w:bCs/>
          <w:color w:val="000000"/>
          <w:sz w:val="28"/>
          <w:szCs w:val="28"/>
        </w:rPr>
        <w:t>паспорт серия ___________№____________</w:t>
      </w:r>
    </w:p>
    <w:p w:rsidR="00D75A7F" w:rsidRPr="006F4208" w:rsidRDefault="00D75A7F" w:rsidP="006F4208">
      <w:pPr>
        <w:pStyle w:val="a2"/>
        <w:shd w:val="clear" w:color="auto" w:fill="auto"/>
        <w:tabs>
          <w:tab w:val="right" w:leader="underscore" w:pos="8249"/>
        </w:tabs>
        <w:spacing w:after="0" w:line="240" w:lineRule="auto"/>
        <w:ind w:left="5040"/>
        <w:rPr>
          <w:sz w:val="28"/>
          <w:szCs w:val="28"/>
        </w:rPr>
      </w:pPr>
      <w:r w:rsidRPr="006F4208">
        <w:rPr>
          <w:rStyle w:val="a1"/>
          <w:bCs/>
          <w:color w:val="000000"/>
          <w:sz w:val="28"/>
          <w:szCs w:val="28"/>
        </w:rPr>
        <w:t>выдан</w:t>
      </w:r>
      <w:r w:rsidRPr="006F4208">
        <w:rPr>
          <w:rStyle w:val="a1"/>
          <w:bCs/>
          <w:color w:val="000000"/>
          <w:sz w:val="28"/>
          <w:szCs w:val="28"/>
        </w:rPr>
        <w:tab/>
      </w:r>
    </w:p>
    <w:p w:rsidR="00D75A7F" w:rsidRPr="008F6210" w:rsidRDefault="00D75A7F" w:rsidP="004201F2">
      <w:pPr>
        <w:pStyle w:val="a2"/>
        <w:shd w:val="clear" w:color="auto" w:fill="auto"/>
        <w:tabs>
          <w:tab w:val="right" w:leader="underscore" w:pos="7612"/>
        </w:tabs>
        <w:spacing w:after="0" w:line="210" w:lineRule="exact"/>
        <w:ind w:left="5540"/>
        <w:rPr>
          <w:sz w:val="28"/>
          <w:szCs w:val="28"/>
        </w:rPr>
      </w:pPr>
      <w:r w:rsidRPr="008F6210">
        <w:rPr>
          <w:rStyle w:val="a1"/>
          <w:color w:val="000000"/>
          <w:sz w:val="28"/>
          <w:szCs w:val="28"/>
        </w:rPr>
        <w:tab/>
      </w:r>
    </w:p>
    <w:p w:rsidR="00D75A7F" w:rsidRPr="008F6210" w:rsidRDefault="00D75A7F" w:rsidP="004201F2">
      <w:pPr>
        <w:pStyle w:val="24"/>
        <w:shd w:val="clear" w:color="auto" w:fill="auto"/>
        <w:spacing w:before="0" w:after="271" w:line="250" w:lineRule="exact"/>
        <w:ind w:left="20"/>
        <w:rPr>
          <w:sz w:val="28"/>
          <w:szCs w:val="28"/>
        </w:rPr>
      </w:pPr>
      <w:r w:rsidRPr="008F6210">
        <w:rPr>
          <w:rStyle w:val="23"/>
          <w:color w:val="000000"/>
          <w:sz w:val="28"/>
          <w:szCs w:val="28"/>
        </w:rPr>
        <w:t>заявление</w:t>
      </w:r>
      <w:r>
        <w:rPr>
          <w:rStyle w:val="23"/>
          <w:color w:val="000000"/>
          <w:sz w:val="28"/>
          <w:szCs w:val="28"/>
        </w:rPr>
        <w:t>.</w:t>
      </w:r>
    </w:p>
    <w:p w:rsidR="00D75A7F" w:rsidRPr="008F6210" w:rsidRDefault="00D75A7F" w:rsidP="006F4208">
      <w:pPr>
        <w:pStyle w:val="30"/>
        <w:shd w:val="clear" w:color="auto" w:fill="auto"/>
        <w:tabs>
          <w:tab w:val="right" w:leader="underscore" w:pos="9312"/>
        </w:tabs>
        <w:spacing w:before="0"/>
        <w:ind w:left="20" w:right="40"/>
        <w:jc w:val="both"/>
        <w:rPr>
          <w:sz w:val="28"/>
          <w:szCs w:val="28"/>
        </w:rPr>
      </w:pPr>
      <w:r w:rsidRPr="006F4208">
        <w:rPr>
          <w:rStyle w:val="3"/>
          <w:color w:val="000000"/>
          <w:sz w:val="28"/>
          <w:szCs w:val="28"/>
        </w:rPr>
        <w:t>Прошу предоставлять информацию о текущей успеваемости моего ребенка (сына, дочери)</w:t>
      </w:r>
      <w:r w:rsidRPr="008F6210">
        <w:rPr>
          <w:rStyle w:val="3"/>
          <w:color w:val="000000"/>
        </w:rPr>
        <w:tab/>
        <w:t>,</w:t>
      </w:r>
    </w:p>
    <w:p w:rsidR="00D75A7F" w:rsidRPr="006F4208" w:rsidRDefault="00D75A7F" w:rsidP="004201F2">
      <w:pPr>
        <w:pStyle w:val="70"/>
        <w:shd w:val="clear" w:color="auto" w:fill="auto"/>
        <w:ind w:left="4060"/>
        <w:rPr>
          <w:rFonts w:ascii="Times New Roman" w:hAnsi="Times New Roman"/>
          <w:sz w:val="22"/>
          <w:szCs w:val="22"/>
        </w:rPr>
      </w:pPr>
      <w:r w:rsidRPr="006F4208">
        <w:rPr>
          <w:rStyle w:val="7"/>
          <w:rFonts w:ascii="Times New Roman" w:hAnsi="Times New Roman"/>
          <w:color w:val="000000"/>
          <w:sz w:val="22"/>
          <w:szCs w:val="22"/>
        </w:rPr>
        <w:t>(фамилия, имя, отчество)</w:t>
      </w:r>
    </w:p>
    <w:p w:rsidR="00D75A7F" w:rsidRPr="008F6210" w:rsidRDefault="00D75A7F" w:rsidP="004201F2">
      <w:pPr>
        <w:pStyle w:val="BodyText"/>
        <w:shd w:val="clear" w:color="auto" w:fill="auto"/>
        <w:tabs>
          <w:tab w:val="left" w:leader="underscore" w:pos="3786"/>
        </w:tabs>
        <w:spacing w:before="0" w:line="302" w:lineRule="exact"/>
        <w:ind w:lef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 xml:space="preserve">обучающегося </w:t>
      </w:r>
      <w:r w:rsidRPr="008F6210">
        <w:rPr>
          <w:rStyle w:val="a0"/>
          <w:color w:val="000000"/>
          <w:sz w:val="28"/>
          <w:szCs w:val="28"/>
        </w:rPr>
        <w:tab/>
        <w:t>класса, по следующему адресу электронной</w:t>
      </w:r>
    </w:p>
    <w:p w:rsidR="00D75A7F" w:rsidRPr="008F6210" w:rsidRDefault="00D75A7F" w:rsidP="006F4208">
      <w:pPr>
        <w:pStyle w:val="BodyText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8F6210">
        <w:rPr>
          <w:rStyle w:val="a0"/>
          <w:color w:val="000000"/>
          <w:sz w:val="28"/>
          <w:szCs w:val="28"/>
        </w:rPr>
        <w:t>почты</w:t>
      </w:r>
      <w:r>
        <w:rPr>
          <w:rStyle w:val="a0"/>
          <w:color w:val="000000"/>
          <w:sz w:val="28"/>
          <w:szCs w:val="28"/>
        </w:rPr>
        <w:t>________________________.</w:t>
      </w:r>
    </w:p>
    <w:p w:rsidR="00D75A7F" w:rsidRPr="006F4208" w:rsidRDefault="00D75A7F" w:rsidP="006F4208">
      <w:pPr>
        <w:pStyle w:val="60"/>
        <w:shd w:val="clear" w:color="auto" w:fill="auto"/>
        <w:spacing w:after="0" w:line="240" w:lineRule="auto"/>
        <w:ind w:left="443"/>
        <w:jc w:val="left"/>
        <w:rPr>
          <w:sz w:val="22"/>
          <w:szCs w:val="22"/>
        </w:rPr>
      </w:pPr>
      <w:r w:rsidRPr="006F4208">
        <w:rPr>
          <w:rStyle w:val="6"/>
          <w:bCs/>
          <w:color w:val="000000"/>
          <w:sz w:val="22"/>
          <w:szCs w:val="22"/>
        </w:rPr>
        <w:t xml:space="preserve">          (адрес электронной почты)</w:t>
      </w:r>
    </w:p>
    <w:p w:rsidR="00D75A7F" w:rsidRDefault="00D75A7F" w:rsidP="006F4208"/>
    <w:p w:rsidR="00D75A7F" w:rsidRDefault="00D75A7F" w:rsidP="004201F2"/>
    <w:p w:rsidR="00D75A7F" w:rsidRPr="008F6210" w:rsidRDefault="00D75A7F" w:rsidP="004201F2">
      <w:pPr>
        <w:pStyle w:val="BodyText"/>
        <w:shd w:val="clear" w:color="auto" w:fill="auto"/>
        <w:tabs>
          <w:tab w:val="left" w:leader="underscore" w:pos="1887"/>
          <w:tab w:val="left" w:leader="underscore" w:pos="2427"/>
          <w:tab w:val="left" w:leader="underscore" w:pos="3709"/>
        </w:tabs>
        <w:spacing w:before="0" w:after="16" w:line="260" w:lineRule="exact"/>
        <w:ind w:left="740"/>
        <w:jc w:val="left"/>
      </w:pPr>
      <w:r>
        <w:rPr>
          <w:rStyle w:val="a0"/>
          <w:color w:val="000000"/>
          <w:sz w:val="28"/>
          <w:szCs w:val="28"/>
        </w:rPr>
        <w:t>«___»</w:t>
      </w:r>
      <w:r w:rsidRPr="008F6210">
        <w:rPr>
          <w:rStyle w:val="a0"/>
          <w:color w:val="000000"/>
          <w:sz w:val="28"/>
          <w:szCs w:val="28"/>
        </w:rPr>
        <w:t>__</w:t>
      </w:r>
      <w:r>
        <w:rPr>
          <w:rStyle w:val="a0"/>
          <w:color w:val="000000"/>
          <w:sz w:val="28"/>
          <w:szCs w:val="28"/>
        </w:rPr>
        <w:t>_______</w:t>
      </w:r>
      <w:r w:rsidRPr="008F6210">
        <w:rPr>
          <w:rStyle w:val="a0"/>
          <w:color w:val="000000"/>
          <w:sz w:val="28"/>
          <w:szCs w:val="28"/>
        </w:rPr>
        <w:t xml:space="preserve"> 20_ года</w:t>
      </w:r>
      <w:r>
        <w:rPr>
          <w:rStyle w:val="a0"/>
          <w:color w:val="000000"/>
          <w:sz w:val="28"/>
          <w:szCs w:val="28"/>
        </w:rPr>
        <w:t xml:space="preserve">                                            </w:t>
      </w:r>
      <w:r w:rsidRPr="006F420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(подпись)</w:t>
      </w:r>
    </w:p>
    <w:p w:rsidR="00D75A7F" w:rsidRPr="008F6210" w:rsidRDefault="00D75A7F" w:rsidP="004201F2">
      <w:pPr>
        <w:sectPr w:rsidR="00D75A7F" w:rsidRPr="008F6210" w:rsidSect="0024697E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D75A7F" w:rsidRPr="00512266" w:rsidRDefault="00D75A7F" w:rsidP="00512266">
      <w:pPr>
        <w:pStyle w:val="50"/>
        <w:shd w:val="clear" w:color="auto" w:fill="auto"/>
        <w:spacing w:after="263" w:line="274" w:lineRule="exact"/>
        <w:ind w:left="5120" w:right="20"/>
        <w:jc w:val="left"/>
        <w:rPr>
          <w:sz w:val="24"/>
          <w:szCs w:val="24"/>
        </w:rPr>
      </w:pPr>
      <w:r w:rsidRPr="00512266">
        <w:rPr>
          <w:rStyle w:val="5"/>
          <w:bCs/>
          <w:color w:val="000000"/>
          <w:sz w:val="24"/>
          <w:szCs w:val="24"/>
        </w:rPr>
        <w:t>Приложение № 4                                                        к регламенту предоставления  услуги «Предоставление информации о текущей успеваемости учащегося, ведении электронного дневника и электронного журнала успеваемости»</w:t>
      </w:r>
    </w:p>
    <w:p w:rsidR="00D75A7F" w:rsidRDefault="00D75A7F" w:rsidP="004201F2">
      <w:pPr>
        <w:pStyle w:val="20"/>
        <w:shd w:val="clear" w:color="auto" w:fill="auto"/>
        <w:spacing w:after="0" w:line="320" w:lineRule="exact"/>
        <w:ind w:firstLine="0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Блок-схема предоставления </w:t>
      </w:r>
      <w:r w:rsidRPr="008F6210">
        <w:rPr>
          <w:rStyle w:val="2"/>
          <w:b/>
          <w:bCs/>
          <w:color w:val="000000"/>
          <w:sz w:val="28"/>
          <w:szCs w:val="28"/>
        </w:rPr>
        <w:t xml:space="preserve">услуги «Предоставление информации о текущей успеваемости </w:t>
      </w:r>
      <w:r>
        <w:rPr>
          <w:rStyle w:val="2"/>
          <w:b/>
          <w:bCs/>
          <w:color w:val="000000"/>
          <w:sz w:val="28"/>
          <w:szCs w:val="28"/>
        </w:rPr>
        <w:t>обучаю</w:t>
      </w:r>
      <w:r w:rsidRPr="008F6210">
        <w:rPr>
          <w:rStyle w:val="2"/>
          <w:b/>
          <w:bCs/>
          <w:color w:val="000000"/>
          <w:sz w:val="28"/>
          <w:szCs w:val="28"/>
        </w:rPr>
        <w:t>щегося, ведении электронного дневника и электронного журнала успеваемости»</w:t>
      </w:r>
    </w:p>
    <w:p w:rsidR="00D75A7F" w:rsidRDefault="00D75A7F" w:rsidP="004201F2">
      <w:pPr>
        <w:pStyle w:val="20"/>
        <w:shd w:val="clear" w:color="auto" w:fill="auto"/>
        <w:spacing w:after="0" w:line="320" w:lineRule="exact"/>
        <w:ind w:firstLine="0"/>
        <w:rPr>
          <w:rStyle w:val="2"/>
          <w:b/>
          <w:bCs/>
          <w:color w:val="000000"/>
          <w:sz w:val="28"/>
          <w:szCs w:val="28"/>
        </w:rPr>
      </w:pPr>
    </w:p>
    <w:p w:rsidR="00D75A7F" w:rsidRDefault="00D75A7F" w:rsidP="004201F2">
      <w:pPr>
        <w:pStyle w:val="20"/>
        <w:shd w:val="clear" w:color="auto" w:fill="auto"/>
        <w:spacing w:after="0" w:line="320" w:lineRule="exact"/>
        <w:ind w:firstLine="0"/>
        <w:rPr>
          <w:rStyle w:val="2"/>
          <w:b/>
          <w:bCs/>
          <w:color w:val="000000"/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6"/>
      </w:tblGrid>
      <w:tr w:rsidR="00D75A7F" w:rsidTr="00114A41">
        <w:trPr>
          <w:trHeight w:val="720"/>
        </w:trPr>
        <w:tc>
          <w:tcPr>
            <w:tcW w:w="4706" w:type="dxa"/>
          </w:tcPr>
          <w:p w:rsidR="00D75A7F" w:rsidRPr="009B1964" w:rsidRDefault="00D75A7F" w:rsidP="00114A41">
            <w:pPr>
              <w:pStyle w:val="20"/>
              <w:shd w:val="clear" w:color="auto" w:fill="auto"/>
              <w:spacing w:after="0" w:line="320" w:lineRule="exac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9B1964">
              <w:rPr>
                <w:b w:val="0"/>
                <w:bCs w:val="0"/>
                <w:sz w:val="28"/>
                <w:szCs w:val="28"/>
              </w:rPr>
              <w:t>П</w:t>
            </w:r>
            <w:r>
              <w:rPr>
                <w:b w:val="0"/>
                <w:bCs w:val="0"/>
                <w:sz w:val="28"/>
                <w:szCs w:val="28"/>
              </w:rPr>
              <w:t>рием и рассмотрение заявлений на получение услуги</w:t>
            </w:r>
          </w:p>
        </w:tc>
      </w:tr>
    </w:tbl>
    <w:p w:rsidR="00D75A7F" w:rsidRPr="00A23BFE" w:rsidRDefault="00D75A7F" w:rsidP="004201F2">
      <w:pPr>
        <w:pStyle w:val="20"/>
        <w:shd w:val="clear" w:color="auto" w:fill="auto"/>
        <w:spacing w:after="0" w:line="320" w:lineRule="exact"/>
        <w:ind w:firstLine="0"/>
        <w:rPr>
          <w:b w:val="0"/>
          <w:bCs w:val="0"/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</w:tblGrid>
      <w:tr w:rsidR="00D75A7F" w:rsidTr="00114A41">
        <w:trPr>
          <w:trHeight w:val="900"/>
        </w:trPr>
        <w:tc>
          <w:tcPr>
            <w:tcW w:w="4696" w:type="dxa"/>
          </w:tcPr>
          <w:p w:rsidR="00D75A7F" w:rsidRPr="009B1964" w:rsidRDefault="00D75A7F" w:rsidP="00114A41">
            <w:pPr>
              <w:pStyle w:val="20"/>
              <w:shd w:val="clear" w:color="auto" w:fill="auto"/>
              <w:spacing w:after="0" w:line="320" w:lineRule="exac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9B1964">
              <w:rPr>
                <w:b w:val="0"/>
                <w:bCs w:val="0"/>
                <w:sz w:val="28"/>
                <w:szCs w:val="28"/>
              </w:rPr>
              <w:t>Регистрация заявления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о предоставлении услуги в журнале регистрации</w:t>
            </w:r>
            <w:r w:rsidRPr="009B196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D75A7F" w:rsidRDefault="00D75A7F" w:rsidP="004201F2">
      <w:pPr>
        <w:pStyle w:val="20"/>
        <w:shd w:val="clear" w:color="auto" w:fill="auto"/>
        <w:spacing w:after="0" w:line="320" w:lineRule="exact"/>
        <w:ind w:firstLine="0"/>
        <w:rPr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5"/>
      </w:tblGrid>
      <w:tr w:rsidR="00D75A7F" w:rsidTr="00114A41">
        <w:trPr>
          <w:trHeight w:val="900"/>
        </w:trPr>
        <w:tc>
          <w:tcPr>
            <w:tcW w:w="4695" w:type="dxa"/>
          </w:tcPr>
          <w:p w:rsidR="00D75A7F" w:rsidRPr="009B1964" w:rsidRDefault="00D75A7F" w:rsidP="00114A41">
            <w:pPr>
              <w:pStyle w:val="20"/>
              <w:shd w:val="clear" w:color="auto" w:fill="auto"/>
              <w:spacing w:after="0" w:line="320" w:lineRule="exac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9B1964">
              <w:rPr>
                <w:b w:val="0"/>
                <w:bCs w:val="0"/>
                <w:sz w:val="28"/>
                <w:szCs w:val="28"/>
              </w:rPr>
              <w:t>Информирова</w:t>
            </w:r>
            <w:r>
              <w:rPr>
                <w:b w:val="0"/>
                <w:bCs w:val="0"/>
                <w:sz w:val="28"/>
                <w:szCs w:val="28"/>
              </w:rPr>
              <w:t xml:space="preserve">ние заявителя о предоставлении </w:t>
            </w:r>
            <w:r w:rsidRPr="009B1964">
              <w:rPr>
                <w:b w:val="0"/>
                <w:bCs w:val="0"/>
                <w:sz w:val="28"/>
                <w:szCs w:val="28"/>
              </w:rPr>
              <w:t>услуги</w:t>
            </w:r>
          </w:p>
        </w:tc>
      </w:tr>
    </w:tbl>
    <w:p w:rsidR="00D75A7F" w:rsidRPr="005959E1" w:rsidRDefault="00D75A7F" w:rsidP="004201F2">
      <w:pPr>
        <w:pStyle w:val="20"/>
        <w:shd w:val="clear" w:color="auto" w:fill="auto"/>
        <w:spacing w:after="0" w:line="320" w:lineRule="exact"/>
        <w:ind w:firstLine="0"/>
        <w:rPr>
          <w:sz w:val="28"/>
          <w:szCs w:val="28"/>
        </w:rPr>
      </w:pPr>
    </w:p>
    <w:p w:rsidR="00D75A7F" w:rsidRDefault="00D75A7F" w:rsidP="00066A53">
      <w:pPr>
        <w:jc w:val="both"/>
      </w:pPr>
    </w:p>
    <w:sectPr w:rsidR="00D75A7F" w:rsidSect="00496E82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7F" w:rsidRDefault="00D75A7F" w:rsidP="00F73B1E">
      <w:r>
        <w:separator/>
      </w:r>
    </w:p>
  </w:endnote>
  <w:endnote w:type="continuationSeparator" w:id="0">
    <w:p w:rsidR="00D75A7F" w:rsidRDefault="00D75A7F" w:rsidP="00F7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7F" w:rsidRDefault="00D75A7F" w:rsidP="00E4683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75A7F" w:rsidRDefault="00D75A7F" w:rsidP="00B44E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7F" w:rsidRDefault="00D75A7F" w:rsidP="00E46831">
    <w:pPr>
      <w:pStyle w:val="Footer"/>
      <w:framePr w:wrap="around" w:vAnchor="text" w:hAnchor="margin" w:xAlign="right" w:y="1"/>
      <w:rPr>
        <w:rStyle w:val="PageNumber"/>
        <w:rFonts w:cs="Calibri"/>
      </w:rPr>
    </w:pPr>
  </w:p>
  <w:p w:rsidR="00D75A7F" w:rsidRDefault="00D75A7F" w:rsidP="00B44E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7F" w:rsidRDefault="00D75A7F" w:rsidP="00F73B1E">
      <w:r>
        <w:separator/>
      </w:r>
    </w:p>
  </w:footnote>
  <w:footnote w:type="continuationSeparator" w:id="0">
    <w:p w:rsidR="00D75A7F" w:rsidRDefault="00D75A7F" w:rsidP="00F7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7F" w:rsidRDefault="00D75A7F" w:rsidP="00BB3A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A7F" w:rsidRDefault="00D75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9C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2A4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E0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AAB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825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03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2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48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85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5AC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FE4AE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1">
    <w:nsid w:val="00000003"/>
    <w:multiLevelType w:val="multilevel"/>
    <w:tmpl w:val="4678C66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</w:abstractNum>
  <w:abstractNum w:abstractNumId="16">
    <w:nsid w:val="0000000D"/>
    <w:multiLevelType w:val="multilevel"/>
    <w:tmpl w:val="0000000C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7">
    <w:nsid w:val="0000000F"/>
    <w:multiLevelType w:val="multilevel"/>
    <w:tmpl w:val="0000000E"/>
    <w:lvl w:ilvl="0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8">
    <w:nsid w:val="00000011"/>
    <w:multiLevelType w:val="multilevel"/>
    <w:tmpl w:val="00000010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9">
    <w:nsid w:val="00000013"/>
    <w:multiLevelType w:val="multilevel"/>
    <w:tmpl w:val="00000012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1">
    <w:nsid w:val="00000017"/>
    <w:multiLevelType w:val="multilevel"/>
    <w:tmpl w:val="67883D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2">
    <w:nsid w:val="00000019"/>
    <w:multiLevelType w:val="multilevel"/>
    <w:tmpl w:val="00000018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3">
    <w:nsid w:val="0000001B"/>
    <w:multiLevelType w:val="multilevel"/>
    <w:tmpl w:val="0000001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4">
    <w:nsid w:val="0000001D"/>
    <w:multiLevelType w:val="multilevel"/>
    <w:tmpl w:val="0000001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5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6">
    <w:nsid w:val="00000021"/>
    <w:multiLevelType w:val="multilevel"/>
    <w:tmpl w:val="00000020"/>
    <w:lvl w:ilvl="0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7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7">
    <w:nsid w:val="00000023"/>
    <w:multiLevelType w:val="multilevel"/>
    <w:tmpl w:val="00000022"/>
    <w:lvl w:ilvl="0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8">
    <w:nsid w:val="00000025"/>
    <w:multiLevelType w:val="multilevel"/>
    <w:tmpl w:val="00000024"/>
    <w:lvl w:ilvl="0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7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9">
    <w:nsid w:val="00000027"/>
    <w:multiLevelType w:val="multilevel"/>
    <w:tmpl w:val="00000026"/>
    <w:lvl w:ilvl="0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7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30">
    <w:nsid w:val="0000002B"/>
    <w:multiLevelType w:val="multilevel"/>
    <w:tmpl w:val="F9827FF4"/>
    <w:lvl w:ilvl="0">
      <w:start w:val="7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31">
    <w:nsid w:val="2168497D"/>
    <w:multiLevelType w:val="hybridMultilevel"/>
    <w:tmpl w:val="95AC90DA"/>
    <w:lvl w:ilvl="0" w:tplc="6C5A4A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25C"/>
    <w:rsid w:val="000026EA"/>
    <w:rsid w:val="000043CC"/>
    <w:rsid w:val="000051CA"/>
    <w:rsid w:val="00005B21"/>
    <w:rsid w:val="000063BE"/>
    <w:rsid w:val="00011318"/>
    <w:rsid w:val="0001152E"/>
    <w:rsid w:val="00015456"/>
    <w:rsid w:val="000175EA"/>
    <w:rsid w:val="000208FC"/>
    <w:rsid w:val="000251AB"/>
    <w:rsid w:val="0003250E"/>
    <w:rsid w:val="000404B6"/>
    <w:rsid w:val="00041BB5"/>
    <w:rsid w:val="00041F60"/>
    <w:rsid w:val="00042D44"/>
    <w:rsid w:val="00063692"/>
    <w:rsid w:val="00066020"/>
    <w:rsid w:val="00066A53"/>
    <w:rsid w:val="000673CA"/>
    <w:rsid w:val="00085FDF"/>
    <w:rsid w:val="000869CC"/>
    <w:rsid w:val="00086DE7"/>
    <w:rsid w:val="00097B6E"/>
    <w:rsid w:val="000B22E2"/>
    <w:rsid w:val="000B7E36"/>
    <w:rsid w:val="000D3F41"/>
    <w:rsid w:val="000D7473"/>
    <w:rsid w:val="000E5A09"/>
    <w:rsid w:val="000F0F50"/>
    <w:rsid w:val="000F24BC"/>
    <w:rsid w:val="000F483D"/>
    <w:rsid w:val="00102AF3"/>
    <w:rsid w:val="00114A41"/>
    <w:rsid w:val="00127220"/>
    <w:rsid w:val="001338D7"/>
    <w:rsid w:val="0013561F"/>
    <w:rsid w:val="001505EE"/>
    <w:rsid w:val="00157C75"/>
    <w:rsid w:val="0017473E"/>
    <w:rsid w:val="00176D85"/>
    <w:rsid w:val="00185B74"/>
    <w:rsid w:val="00193E64"/>
    <w:rsid w:val="0019510A"/>
    <w:rsid w:val="00196FE3"/>
    <w:rsid w:val="001B0439"/>
    <w:rsid w:val="001D012B"/>
    <w:rsid w:val="00207FC7"/>
    <w:rsid w:val="0021367C"/>
    <w:rsid w:val="00215377"/>
    <w:rsid w:val="00227B25"/>
    <w:rsid w:val="00232DAD"/>
    <w:rsid w:val="002344F5"/>
    <w:rsid w:val="002367A8"/>
    <w:rsid w:val="00242F91"/>
    <w:rsid w:val="0024697E"/>
    <w:rsid w:val="00247734"/>
    <w:rsid w:val="00250CD6"/>
    <w:rsid w:val="00252548"/>
    <w:rsid w:val="002602BF"/>
    <w:rsid w:val="002607EB"/>
    <w:rsid w:val="00267FD3"/>
    <w:rsid w:val="00270BC5"/>
    <w:rsid w:val="00274540"/>
    <w:rsid w:val="002877E9"/>
    <w:rsid w:val="0029225C"/>
    <w:rsid w:val="00294EC2"/>
    <w:rsid w:val="002B0BC6"/>
    <w:rsid w:val="002C3246"/>
    <w:rsid w:val="002E2E2E"/>
    <w:rsid w:val="002E30C9"/>
    <w:rsid w:val="002F04D6"/>
    <w:rsid w:val="002F24F1"/>
    <w:rsid w:val="002F2FFD"/>
    <w:rsid w:val="002F4580"/>
    <w:rsid w:val="002F5ED6"/>
    <w:rsid w:val="00303E97"/>
    <w:rsid w:val="00310D21"/>
    <w:rsid w:val="0032628F"/>
    <w:rsid w:val="0033182E"/>
    <w:rsid w:val="00331D32"/>
    <w:rsid w:val="00345B3D"/>
    <w:rsid w:val="00346D34"/>
    <w:rsid w:val="00360A49"/>
    <w:rsid w:val="003619A5"/>
    <w:rsid w:val="0036572C"/>
    <w:rsid w:val="003707E7"/>
    <w:rsid w:val="003737D5"/>
    <w:rsid w:val="003856E1"/>
    <w:rsid w:val="00387A4A"/>
    <w:rsid w:val="0039111F"/>
    <w:rsid w:val="00393CC0"/>
    <w:rsid w:val="003A130C"/>
    <w:rsid w:val="003A1736"/>
    <w:rsid w:val="003A746A"/>
    <w:rsid w:val="003B1298"/>
    <w:rsid w:val="003B26FE"/>
    <w:rsid w:val="003B3492"/>
    <w:rsid w:val="003D4BD2"/>
    <w:rsid w:val="0041055F"/>
    <w:rsid w:val="0041110B"/>
    <w:rsid w:val="004201F2"/>
    <w:rsid w:val="00430B81"/>
    <w:rsid w:val="0045152F"/>
    <w:rsid w:val="004543A8"/>
    <w:rsid w:val="00470BE9"/>
    <w:rsid w:val="00471D8F"/>
    <w:rsid w:val="00482E58"/>
    <w:rsid w:val="004842A7"/>
    <w:rsid w:val="004960AC"/>
    <w:rsid w:val="00496456"/>
    <w:rsid w:val="00496E82"/>
    <w:rsid w:val="004A086D"/>
    <w:rsid w:val="004B5D08"/>
    <w:rsid w:val="004B6BF2"/>
    <w:rsid w:val="004C18F5"/>
    <w:rsid w:val="004C6A1F"/>
    <w:rsid w:val="004D5683"/>
    <w:rsid w:val="004D744A"/>
    <w:rsid w:val="004E207D"/>
    <w:rsid w:val="004F05FA"/>
    <w:rsid w:val="00501F56"/>
    <w:rsid w:val="00506A4F"/>
    <w:rsid w:val="00512266"/>
    <w:rsid w:val="005202E3"/>
    <w:rsid w:val="005203C4"/>
    <w:rsid w:val="00522D18"/>
    <w:rsid w:val="00530823"/>
    <w:rsid w:val="00533D76"/>
    <w:rsid w:val="00540D39"/>
    <w:rsid w:val="005533BE"/>
    <w:rsid w:val="00560214"/>
    <w:rsid w:val="0056088D"/>
    <w:rsid w:val="0058638E"/>
    <w:rsid w:val="00591A3C"/>
    <w:rsid w:val="005959E1"/>
    <w:rsid w:val="005B20C4"/>
    <w:rsid w:val="005B275D"/>
    <w:rsid w:val="005C343C"/>
    <w:rsid w:val="005C3B17"/>
    <w:rsid w:val="005E6913"/>
    <w:rsid w:val="00607C6A"/>
    <w:rsid w:val="00613CAD"/>
    <w:rsid w:val="006164A5"/>
    <w:rsid w:val="006172CE"/>
    <w:rsid w:val="006203A2"/>
    <w:rsid w:val="00623EA7"/>
    <w:rsid w:val="00644B38"/>
    <w:rsid w:val="00654DD0"/>
    <w:rsid w:val="00657FC7"/>
    <w:rsid w:val="0066788E"/>
    <w:rsid w:val="00685265"/>
    <w:rsid w:val="00690137"/>
    <w:rsid w:val="00693DBB"/>
    <w:rsid w:val="00694A87"/>
    <w:rsid w:val="00696FEB"/>
    <w:rsid w:val="006A1B7A"/>
    <w:rsid w:val="006B4B98"/>
    <w:rsid w:val="006D12A9"/>
    <w:rsid w:val="006D1F7F"/>
    <w:rsid w:val="006D2727"/>
    <w:rsid w:val="006D6C07"/>
    <w:rsid w:val="006E0C24"/>
    <w:rsid w:val="006E644D"/>
    <w:rsid w:val="006F29BE"/>
    <w:rsid w:val="006F3DDF"/>
    <w:rsid w:val="006F4208"/>
    <w:rsid w:val="006F5207"/>
    <w:rsid w:val="00711143"/>
    <w:rsid w:val="00727FE6"/>
    <w:rsid w:val="00730931"/>
    <w:rsid w:val="00750DBD"/>
    <w:rsid w:val="007818FA"/>
    <w:rsid w:val="007A5C77"/>
    <w:rsid w:val="007C53BF"/>
    <w:rsid w:val="007D2B94"/>
    <w:rsid w:val="007E1759"/>
    <w:rsid w:val="007E6C76"/>
    <w:rsid w:val="007F32A9"/>
    <w:rsid w:val="007F703F"/>
    <w:rsid w:val="0080112C"/>
    <w:rsid w:val="008054AF"/>
    <w:rsid w:val="008067BC"/>
    <w:rsid w:val="008117C1"/>
    <w:rsid w:val="00812809"/>
    <w:rsid w:val="00824694"/>
    <w:rsid w:val="008303FB"/>
    <w:rsid w:val="00834184"/>
    <w:rsid w:val="00847CBF"/>
    <w:rsid w:val="00853B2B"/>
    <w:rsid w:val="00855F57"/>
    <w:rsid w:val="0086389C"/>
    <w:rsid w:val="0087316D"/>
    <w:rsid w:val="008812E5"/>
    <w:rsid w:val="00882364"/>
    <w:rsid w:val="00884187"/>
    <w:rsid w:val="008849CF"/>
    <w:rsid w:val="00897374"/>
    <w:rsid w:val="008A342A"/>
    <w:rsid w:val="008B56A1"/>
    <w:rsid w:val="008C0333"/>
    <w:rsid w:val="008C3580"/>
    <w:rsid w:val="008C6ABD"/>
    <w:rsid w:val="008D2221"/>
    <w:rsid w:val="008D301D"/>
    <w:rsid w:val="008D6349"/>
    <w:rsid w:val="008D7DB5"/>
    <w:rsid w:val="008F6210"/>
    <w:rsid w:val="009023D6"/>
    <w:rsid w:val="00912245"/>
    <w:rsid w:val="0092256B"/>
    <w:rsid w:val="0092489C"/>
    <w:rsid w:val="00927032"/>
    <w:rsid w:val="00933B72"/>
    <w:rsid w:val="00940116"/>
    <w:rsid w:val="00955100"/>
    <w:rsid w:val="00956DF6"/>
    <w:rsid w:val="00957905"/>
    <w:rsid w:val="009700C6"/>
    <w:rsid w:val="0099762D"/>
    <w:rsid w:val="009A1C3C"/>
    <w:rsid w:val="009A3E2B"/>
    <w:rsid w:val="009A7F01"/>
    <w:rsid w:val="009B0233"/>
    <w:rsid w:val="009B0CA9"/>
    <w:rsid w:val="009B1964"/>
    <w:rsid w:val="009B1988"/>
    <w:rsid w:val="009B4058"/>
    <w:rsid w:val="009B5D5C"/>
    <w:rsid w:val="009C11D8"/>
    <w:rsid w:val="009D150A"/>
    <w:rsid w:val="009D19B4"/>
    <w:rsid w:val="009D75FE"/>
    <w:rsid w:val="009E216D"/>
    <w:rsid w:val="009E3F5F"/>
    <w:rsid w:val="009F1BF7"/>
    <w:rsid w:val="00A07C93"/>
    <w:rsid w:val="00A07FC1"/>
    <w:rsid w:val="00A17359"/>
    <w:rsid w:val="00A23BFE"/>
    <w:rsid w:val="00A344E8"/>
    <w:rsid w:val="00A53F92"/>
    <w:rsid w:val="00A63AFB"/>
    <w:rsid w:val="00A67D7D"/>
    <w:rsid w:val="00A74F2B"/>
    <w:rsid w:val="00A77BD4"/>
    <w:rsid w:val="00AA7EA9"/>
    <w:rsid w:val="00AC3F40"/>
    <w:rsid w:val="00AF394C"/>
    <w:rsid w:val="00AF5C54"/>
    <w:rsid w:val="00B01FC6"/>
    <w:rsid w:val="00B0261F"/>
    <w:rsid w:val="00B16CFF"/>
    <w:rsid w:val="00B44E2C"/>
    <w:rsid w:val="00B45112"/>
    <w:rsid w:val="00B52AD0"/>
    <w:rsid w:val="00B72D39"/>
    <w:rsid w:val="00B92ADF"/>
    <w:rsid w:val="00B950DA"/>
    <w:rsid w:val="00B95471"/>
    <w:rsid w:val="00BA4981"/>
    <w:rsid w:val="00BB1A8A"/>
    <w:rsid w:val="00BB3A53"/>
    <w:rsid w:val="00BB4128"/>
    <w:rsid w:val="00BD745E"/>
    <w:rsid w:val="00BE499A"/>
    <w:rsid w:val="00BF414A"/>
    <w:rsid w:val="00BF60D8"/>
    <w:rsid w:val="00C11C15"/>
    <w:rsid w:val="00C12054"/>
    <w:rsid w:val="00C20686"/>
    <w:rsid w:val="00C24EE8"/>
    <w:rsid w:val="00C27B25"/>
    <w:rsid w:val="00C318C4"/>
    <w:rsid w:val="00C51261"/>
    <w:rsid w:val="00C6169A"/>
    <w:rsid w:val="00C94779"/>
    <w:rsid w:val="00CA1C93"/>
    <w:rsid w:val="00CB1B3E"/>
    <w:rsid w:val="00CC224E"/>
    <w:rsid w:val="00CC3505"/>
    <w:rsid w:val="00CE6FEF"/>
    <w:rsid w:val="00D13745"/>
    <w:rsid w:val="00D156F8"/>
    <w:rsid w:val="00D226ED"/>
    <w:rsid w:val="00D23996"/>
    <w:rsid w:val="00D46312"/>
    <w:rsid w:val="00D54A1C"/>
    <w:rsid w:val="00D5518C"/>
    <w:rsid w:val="00D700D6"/>
    <w:rsid w:val="00D75A7F"/>
    <w:rsid w:val="00D81284"/>
    <w:rsid w:val="00D86E94"/>
    <w:rsid w:val="00DA4060"/>
    <w:rsid w:val="00DB05B9"/>
    <w:rsid w:val="00DB07B9"/>
    <w:rsid w:val="00DB4D4C"/>
    <w:rsid w:val="00DC087D"/>
    <w:rsid w:val="00DD5E07"/>
    <w:rsid w:val="00DF3180"/>
    <w:rsid w:val="00E00822"/>
    <w:rsid w:val="00E02BD8"/>
    <w:rsid w:val="00E103A8"/>
    <w:rsid w:val="00E16122"/>
    <w:rsid w:val="00E46831"/>
    <w:rsid w:val="00E51EB2"/>
    <w:rsid w:val="00E64EFA"/>
    <w:rsid w:val="00E7136D"/>
    <w:rsid w:val="00E73D55"/>
    <w:rsid w:val="00E90D95"/>
    <w:rsid w:val="00E94F06"/>
    <w:rsid w:val="00E978C4"/>
    <w:rsid w:val="00EC397D"/>
    <w:rsid w:val="00ED0E87"/>
    <w:rsid w:val="00ED11C5"/>
    <w:rsid w:val="00ED1EFD"/>
    <w:rsid w:val="00EE0246"/>
    <w:rsid w:val="00EE1D32"/>
    <w:rsid w:val="00EE5D55"/>
    <w:rsid w:val="00EE67A8"/>
    <w:rsid w:val="00EF3A3A"/>
    <w:rsid w:val="00F06571"/>
    <w:rsid w:val="00F125A3"/>
    <w:rsid w:val="00F13C81"/>
    <w:rsid w:val="00F2132F"/>
    <w:rsid w:val="00F24FD2"/>
    <w:rsid w:val="00F257C4"/>
    <w:rsid w:val="00F344BA"/>
    <w:rsid w:val="00F466F9"/>
    <w:rsid w:val="00F526D6"/>
    <w:rsid w:val="00F57F5D"/>
    <w:rsid w:val="00F73B1E"/>
    <w:rsid w:val="00F87404"/>
    <w:rsid w:val="00FB192C"/>
    <w:rsid w:val="00FB40BB"/>
    <w:rsid w:val="00FC06F5"/>
    <w:rsid w:val="00FC58F8"/>
    <w:rsid w:val="00FC5C93"/>
    <w:rsid w:val="00FC7863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5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B4D4C"/>
    <w:pPr>
      <w:keepNext/>
      <w:suppressAutoHyphens w:val="0"/>
      <w:jc w:val="right"/>
      <w:outlineLvl w:val="6"/>
    </w:pPr>
    <w:rPr>
      <w:rFonts w:eastAsia="Calibri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437D4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customStyle="1" w:styleId="11">
    <w:name w:val="Знак1 Знак Знак Знак1"/>
    <w:basedOn w:val="Normal"/>
    <w:uiPriority w:val="99"/>
    <w:rsid w:val="00EF3A3A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Normal"/>
    <w:uiPriority w:val="99"/>
    <w:rsid w:val="006D1F7F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2">
    <w:name w:val="Знак1 Знак Знак Знак12"/>
    <w:basedOn w:val="Normal"/>
    <w:uiPriority w:val="99"/>
    <w:rsid w:val="00560214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">
    <w:name w:val="Знак1"/>
    <w:basedOn w:val="Normal"/>
    <w:uiPriority w:val="99"/>
    <w:rsid w:val="002E30C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Normal"/>
    <w:uiPriority w:val="99"/>
    <w:rsid w:val="00C12054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C12054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90D9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">
    <w:name w:val="Знак"/>
    <w:basedOn w:val="Normal"/>
    <w:uiPriority w:val="99"/>
    <w:rsid w:val="005C343C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4">
    <w:name w:val="Знак1 Знак Знак Знак14"/>
    <w:basedOn w:val="Normal"/>
    <w:uiPriority w:val="99"/>
    <w:rsid w:val="00EE1D32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Normal"/>
    <w:uiPriority w:val="99"/>
    <w:rsid w:val="00127220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Normal"/>
    <w:uiPriority w:val="99"/>
    <w:rsid w:val="00855F57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7">
    <w:name w:val="Знак1 Знак Знак Знак17"/>
    <w:basedOn w:val="Normal"/>
    <w:uiPriority w:val="99"/>
    <w:rsid w:val="000175EA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8">
    <w:name w:val="Знак1 Знак Знак Знак18"/>
    <w:basedOn w:val="Normal"/>
    <w:uiPriority w:val="99"/>
    <w:rsid w:val="00360A49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">
    <w:name w:val="Знак Знак1 Знак Знак"/>
    <w:basedOn w:val="Normal"/>
    <w:uiPriority w:val="99"/>
    <w:rsid w:val="00097B6E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87A4A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7A4A"/>
    <w:rPr>
      <w:rFonts w:cs="Times New Roman"/>
      <w:b/>
      <w:bCs/>
      <w:spacing w:val="3"/>
      <w:sz w:val="25"/>
      <w:szCs w:val="25"/>
    </w:rPr>
  </w:style>
  <w:style w:type="character" w:customStyle="1" w:styleId="BodyTextChar1">
    <w:name w:val="Body Text Char1"/>
    <w:uiPriority w:val="99"/>
    <w:locked/>
    <w:rsid w:val="00387A4A"/>
    <w:rPr>
      <w:spacing w:val="2"/>
      <w:sz w:val="26"/>
    </w:rPr>
  </w:style>
  <w:style w:type="character" w:customStyle="1" w:styleId="3pt">
    <w:name w:val="Основной текст + Интервал 3 pt"/>
    <w:basedOn w:val="BodyTextChar1"/>
    <w:uiPriority w:val="99"/>
    <w:rsid w:val="00387A4A"/>
    <w:rPr>
      <w:rFonts w:cs="Times New Roman"/>
      <w:spacing w:val="67"/>
      <w:szCs w:val="26"/>
    </w:rPr>
  </w:style>
  <w:style w:type="paragraph" w:styleId="BodyText">
    <w:name w:val="Body Text"/>
    <w:basedOn w:val="Normal"/>
    <w:link w:val="BodyTextChar"/>
    <w:uiPriority w:val="99"/>
    <w:rsid w:val="00387A4A"/>
    <w:pPr>
      <w:widowControl w:val="0"/>
      <w:shd w:val="clear" w:color="auto" w:fill="FFFFFF"/>
      <w:suppressAutoHyphens w:val="0"/>
      <w:spacing w:before="240" w:line="320" w:lineRule="exact"/>
      <w:ind w:hanging="660"/>
      <w:jc w:val="both"/>
    </w:pPr>
    <w:rPr>
      <w:rFonts w:ascii="Calibri" w:eastAsia="Calibri" w:hAnsi="Calibri"/>
      <w:spacing w:val="2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634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20">
    <w:name w:val="Основной текст (2)"/>
    <w:basedOn w:val="Normal"/>
    <w:link w:val="2"/>
    <w:uiPriority w:val="99"/>
    <w:rsid w:val="00387A4A"/>
    <w:pPr>
      <w:widowControl w:val="0"/>
      <w:shd w:val="clear" w:color="auto" w:fill="FFFFFF"/>
      <w:suppressAutoHyphens w:val="0"/>
      <w:spacing w:after="600" w:line="324" w:lineRule="exact"/>
      <w:ind w:hanging="1120"/>
      <w:jc w:val="center"/>
    </w:pPr>
    <w:rPr>
      <w:rFonts w:eastAsia="Calibri"/>
      <w:b/>
      <w:bCs/>
      <w:noProof/>
      <w:spacing w:val="3"/>
      <w:sz w:val="25"/>
      <w:szCs w:val="25"/>
      <w:lang w:eastAsia="ru-RU"/>
    </w:rPr>
  </w:style>
  <w:style w:type="paragraph" w:customStyle="1" w:styleId="ConsPlusNormal">
    <w:name w:val="ConsPlusNormal"/>
    <w:uiPriority w:val="99"/>
    <w:rsid w:val="000E5A0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0">
    <w:name w:val="Основной текст_"/>
    <w:basedOn w:val="DefaultParagraphFont"/>
    <w:uiPriority w:val="99"/>
    <w:locked/>
    <w:rsid w:val="004201F2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201F2"/>
    <w:rPr>
      <w:rFonts w:cs="Times New Roman"/>
      <w:b/>
      <w:bCs/>
      <w:spacing w:val="1"/>
      <w:sz w:val="17"/>
      <w:szCs w:val="17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201F2"/>
    <w:rPr>
      <w:rFonts w:cs="Times New Roman"/>
      <w:b/>
      <w:bCs/>
      <w:spacing w:val="-2"/>
      <w:sz w:val="21"/>
      <w:szCs w:val="21"/>
      <w:lang w:bidi="ar-SA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4201F2"/>
    <w:rPr>
      <w:rFonts w:cs="Times New Roman"/>
      <w:b/>
      <w:bCs/>
      <w:spacing w:val="-4"/>
      <w:sz w:val="23"/>
      <w:szCs w:val="23"/>
      <w:lang w:bidi="ar-SA"/>
    </w:rPr>
  </w:style>
  <w:style w:type="character" w:customStyle="1" w:styleId="1FranklinGothicDemiCond">
    <w:name w:val="Заголовок №1 + Franklin Gothic Demi Cond"/>
    <w:aliases w:val="Не полужирный1,Интервал 0 pt4"/>
    <w:basedOn w:val="12"/>
    <w:uiPriority w:val="99"/>
    <w:rsid w:val="004201F2"/>
    <w:rPr>
      <w:rFonts w:ascii="Franklin Gothic Demi Cond" w:hAnsi="Franklin Gothic Demi Cond" w:cs="Franklin Gothic Demi Cond"/>
      <w:noProof/>
      <w:spacing w:val="0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201F2"/>
    <w:rPr>
      <w:rFonts w:cs="Times New Roman"/>
      <w:b/>
      <w:bCs/>
      <w:spacing w:val="3"/>
      <w:sz w:val="25"/>
      <w:szCs w:val="25"/>
      <w:lang w:bidi="ar-SA"/>
    </w:rPr>
  </w:style>
  <w:style w:type="character" w:customStyle="1" w:styleId="58">
    <w:name w:val="Основной текст (5) + 8"/>
    <w:aliases w:val="5 pt2,Интервал 0 pt2,Основной текст + 11 pt,Полужирный"/>
    <w:basedOn w:val="5"/>
    <w:uiPriority w:val="99"/>
    <w:rsid w:val="004201F2"/>
    <w:rPr>
      <w:spacing w:val="1"/>
      <w:sz w:val="17"/>
      <w:szCs w:val="17"/>
    </w:rPr>
  </w:style>
  <w:style w:type="character" w:customStyle="1" w:styleId="a1">
    <w:name w:val="Оглавление_"/>
    <w:basedOn w:val="DefaultParagraphFont"/>
    <w:link w:val="a2"/>
    <w:uiPriority w:val="99"/>
    <w:locked/>
    <w:rsid w:val="004201F2"/>
    <w:rPr>
      <w:rFonts w:cs="Times New Roman"/>
      <w:b/>
      <w:bCs/>
      <w:spacing w:val="-2"/>
      <w:sz w:val="21"/>
      <w:szCs w:val="21"/>
      <w:lang w:bidi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201F2"/>
    <w:rPr>
      <w:rFonts w:cs="Times New Roman"/>
      <w:b/>
      <w:bCs/>
      <w:spacing w:val="1"/>
      <w:sz w:val="13"/>
      <w:szCs w:val="13"/>
      <w:lang w:bidi="ar-SA"/>
    </w:rPr>
  </w:style>
  <w:style w:type="character" w:customStyle="1" w:styleId="23">
    <w:name w:val="Оглавление (2)_"/>
    <w:basedOn w:val="DefaultParagraphFont"/>
    <w:link w:val="24"/>
    <w:uiPriority w:val="99"/>
    <w:locked/>
    <w:rsid w:val="004201F2"/>
    <w:rPr>
      <w:rFonts w:cs="Times New Roman"/>
      <w:b/>
      <w:bCs/>
      <w:spacing w:val="3"/>
      <w:sz w:val="25"/>
      <w:szCs w:val="25"/>
      <w:lang w:bidi="ar-SA"/>
    </w:rPr>
  </w:style>
  <w:style w:type="character" w:customStyle="1" w:styleId="3">
    <w:name w:val="Оглавление (3)_"/>
    <w:basedOn w:val="DefaultParagraphFont"/>
    <w:link w:val="30"/>
    <w:uiPriority w:val="99"/>
    <w:locked/>
    <w:rsid w:val="004201F2"/>
    <w:rPr>
      <w:rFonts w:cs="Times New Roman"/>
      <w:spacing w:val="2"/>
      <w:sz w:val="26"/>
      <w:szCs w:val="26"/>
      <w:lang w:bidi="ar-S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201F2"/>
    <w:rPr>
      <w:rFonts w:ascii="Verdana" w:hAnsi="Verdana" w:cs="Times New Roman"/>
      <w:spacing w:val="2"/>
      <w:sz w:val="12"/>
      <w:szCs w:val="1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4201F2"/>
    <w:pPr>
      <w:widowControl w:val="0"/>
      <w:shd w:val="clear" w:color="auto" w:fill="FFFFFF"/>
      <w:suppressAutoHyphens w:val="0"/>
      <w:spacing w:before="10860" w:line="240" w:lineRule="atLeast"/>
      <w:jc w:val="both"/>
    </w:pPr>
    <w:rPr>
      <w:rFonts w:eastAsia="Calibri"/>
      <w:b/>
      <w:bCs/>
      <w:noProof/>
      <w:spacing w:val="1"/>
      <w:sz w:val="17"/>
      <w:szCs w:val="17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4201F2"/>
    <w:pPr>
      <w:widowControl w:val="0"/>
      <w:shd w:val="clear" w:color="auto" w:fill="FFFFFF"/>
      <w:suppressAutoHyphens w:val="0"/>
      <w:spacing w:line="277" w:lineRule="exact"/>
      <w:jc w:val="right"/>
    </w:pPr>
    <w:rPr>
      <w:rFonts w:eastAsia="Calibri"/>
      <w:b/>
      <w:bCs/>
      <w:noProof/>
      <w:spacing w:val="-2"/>
      <w:sz w:val="21"/>
      <w:szCs w:val="21"/>
      <w:lang w:eastAsia="ru-RU"/>
    </w:rPr>
  </w:style>
  <w:style w:type="paragraph" w:customStyle="1" w:styleId="13">
    <w:name w:val="Заголовок №1"/>
    <w:basedOn w:val="Normal"/>
    <w:link w:val="12"/>
    <w:uiPriority w:val="99"/>
    <w:rsid w:val="004201F2"/>
    <w:pPr>
      <w:widowControl w:val="0"/>
      <w:shd w:val="clear" w:color="auto" w:fill="FFFFFF"/>
      <w:suppressAutoHyphens w:val="0"/>
      <w:spacing w:line="320" w:lineRule="exact"/>
      <w:outlineLvl w:val="0"/>
    </w:pPr>
    <w:rPr>
      <w:rFonts w:eastAsia="Calibri"/>
      <w:b/>
      <w:bCs/>
      <w:noProof/>
      <w:spacing w:val="-4"/>
      <w:sz w:val="23"/>
      <w:szCs w:val="23"/>
      <w:lang w:eastAsia="ru-RU"/>
    </w:rPr>
  </w:style>
  <w:style w:type="paragraph" w:customStyle="1" w:styleId="22">
    <w:name w:val="Заголовок №2"/>
    <w:basedOn w:val="Normal"/>
    <w:link w:val="21"/>
    <w:uiPriority w:val="99"/>
    <w:rsid w:val="004201F2"/>
    <w:pPr>
      <w:widowControl w:val="0"/>
      <w:shd w:val="clear" w:color="auto" w:fill="FFFFFF"/>
      <w:suppressAutoHyphens w:val="0"/>
      <w:spacing w:before="240" w:after="240" w:line="324" w:lineRule="exact"/>
      <w:ind w:hanging="3900"/>
      <w:outlineLvl w:val="1"/>
    </w:pPr>
    <w:rPr>
      <w:rFonts w:eastAsia="Calibri"/>
      <w:b/>
      <w:bCs/>
      <w:noProof/>
      <w:spacing w:val="3"/>
      <w:sz w:val="25"/>
      <w:szCs w:val="25"/>
      <w:lang w:eastAsia="ru-RU"/>
    </w:rPr>
  </w:style>
  <w:style w:type="paragraph" w:customStyle="1" w:styleId="a2">
    <w:name w:val="Оглавление"/>
    <w:basedOn w:val="Normal"/>
    <w:link w:val="a1"/>
    <w:uiPriority w:val="99"/>
    <w:rsid w:val="004201F2"/>
    <w:pPr>
      <w:widowControl w:val="0"/>
      <w:shd w:val="clear" w:color="auto" w:fill="FFFFFF"/>
      <w:suppressAutoHyphens w:val="0"/>
      <w:spacing w:after="60" w:line="240" w:lineRule="atLeast"/>
    </w:pPr>
    <w:rPr>
      <w:rFonts w:eastAsia="Calibri"/>
      <w:b/>
      <w:bCs/>
      <w:noProof/>
      <w:spacing w:val="-2"/>
      <w:sz w:val="21"/>
      <w:szCs w:val="21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4201F2"/>
    <w:pPr>
      <w:widowControl w:val="0"/>
      <w:shd w:val="clear" w:color="auto" w:fill="FFFFFF"/>
      <w:suppressAutoHyphens w:val="0"/>
      <w:spacing w:after="60" w:line="240" w:lineRule="atLeast"/>
      <w:jc w:val="both"/>
    </w:pPr>
    <w:rPr>
      <w:rFonts w:eastAsia="Calibri"/>
      <w:b/>
      <w:bCs/>
      <w:noProof/>
      <w:spacing w:val="1"/>
      <w:sz w:val="13"/>
      <w:szCs w:val="13"/>
      <w:lang w:eastAsia="ru-RU"/>
    </w:rPr>
  </w:style>
  <w:style w:type="paragraph" w:customStyle="1" w:styleId="24">
    <w:name w:val="Оглавление (2)"/>
    <w:basedOn w:val="Normal"/>
    <w:link w:val="23"/>
    <w:uiPriority w:val="99"/>
    <w:rsid w:val="004201F2"/>
    <w:pPr>
      <w:widowControl w:val="0"/>
      <w:shd w:val="clear" w:color="auto" w:fill="FFFFFF"/>
      <w:suppressAutoHyphens w:val="0"/>
      <w:spacing w:before="540" w:after="360" w:line="240" w:lineRule="atLeast"/>
      <w:jc w:val="center"/>
    </w:pPr>
    <w:rPr>
      <w:rFonts w:eastAsia="Calibri"/>
      <w:b/>
      <w:bCs/>
      <w:noProof/>
      <w:spacing w:val="3"/>
      <w:sz w:val="25"/>
      <w:szCs w:val="25"/>
      <w:lang w:eastAsia="ru-RU"/>
    </w:rPr>
  </w:style>
  <w:style w:type="paragraph" w:customStyle="1" w:styleId="30">
    <w:name w:val="Оглавление (3)"/>
    <w:basedOn w:val="Normal"/>
    <w:link w:val="3"/>
    <w:uiPriority w:val="99"/>
    <w:rsid w:val="004201F2"/>
    <w:pPr>
      <w:widowControl w:val="0"/>
      <w:shd w:val="clear" w:color="auto" w:fill="FFFFFF"/>
      <w:suppressAutoHyphens w:val="0"/>
      <w:spacing w:before="360" w:line="310" w:lineRule="exact"/>
      <w:ind w:firstLine="580"/>
    </w:pPr>
    <w:rPr>
      <w:rFonts w:eastAsia="Calibri"/>
      <w:noProof/>
      <w:spacing w:val="2"/>
      <w:sz w:val="26"/>
      <w:szCs w:val="26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4201F2"/>
    <w:pPr>
      <w:widowControl w:val="0"/>
      <w:shd w:val="clear" w:color="auto" w:fill="FFFFFF"/>
      <w:suppressAutoHyphens w:val="0"/>
      <w:spacing w:line="302" w:lineRule="exact"/>
    </w:pPr>
    <w:rPr>
      <w:rFonts w:ascii="Verdana" w:eastAsia="Calibri" w:hAnsi="Verdana"/>
      <w:noProof/>
      <w:spacing w:val="2"/>
      <w:sz w:val="12"/>
      <w:szCs w:val="12"/>
      <w:lang w:eastAsia="ru-RU"/>
    </w:rPr>
  </w:style>
  <w:style w:type="paragraph" w:customStyle="1" w:styleId="a3">
    <w:name w:val="Знак Знак Знак Знак Знак Знак Знак Знак Знак Знак"/>
    <w:basedOn w:val="Normal"/>
    <w:uiPriority w:val="99"/>
    <w:rsid w:val="004201F2"/>
    <w:pPr>
      <w:suppressAutoHyphens w:val="0"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20">
    <w:name w:val="Основной текст + 12"/>
    <w:aliases w:val="5 pt3,Полужирный3,Интервал 0 pt7"/>
    <w:basedOn w:val="a0"/>
    <w:uiPriority w:val="99"/>
    <w:rsid w:val="00812809"/>
    <w:rPr>
      <w:b/>
      <w:bCs/>
      <w:sz w:val="25"/>
      <w:szCs w:val="25"/>
      <w:lang w:bidi="ar-SA"/>
    </w:rPr>
  </w:style>
  <w:style w:type="paragraph" w:styleId="Footer">
    <w:name w:val="footer"/>
    <w:basedOn w:val="Normal"/>
    <w:link w:val="FooterChar"/>
    <w:uiPriority w:val="99"/>
    <w:semiHidden/>
    <w:rsid w:val="0081280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80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4">
    <w:name w:val="Знак Знак"/>
    <w:uiPriority w:val="99"/>
    <w:rsid w:val="00812809"/>
    <w:rPr>
      <w:spacing w:val="1"/>
      <w:sz w:val="26"/>
    </w:rPr>
  </w:style>
  <w:style w:type="character" w:customStyle="1" w:styleId="14">
    <w:name w:val="Знак Знак1"/>
    <w:basedOn w:val="DefaultParagraphFont"/>
    <w:uiPriority w:val="99"/>
    <w:rsid w:val="00812809"/>
    <w:rPr>
      <w:rFonts w:cs="Times New Roman"/>
      <w:spacing w:val="1"/>
      <w:sz w:val="26"/>
      <w:szCs w:val="26"/>
      <w:lang w:bidi="ar-SA"/>
    </w:rPr>
  </w:style>
  <w:style w:type="character" w:styleId="FollowedHyperlink">
    <w:name w:val="FollowedHyperlink"/>
    <w:basedOn w:val="DefaultParagraphFont"/>
    <w:uiPriority w:val="99"/>
    <w:rsid w:val="00812809"/>
    <w:rPr>
      <w:rFonts w:cs="Times New Roman"/>
      <w:color w:val="800080"/>
      <w:u w:val="single"/>
    </w:rPr>
  </w:style>
  <w:style w:type="character" w:customStyle="1" w:styleId="serp-urlitem">
    <w:name w:val="serp-url__item"/>
    <w:basedOn w:val="DefaultParagraphFont"/>
    <w:uiPriority w:val="99"/>
    <w:rsid w:val="0081280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1280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2809"/>
    <w:pPr>
      <w:suppressAutoHyphens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116"/>
    <w:rPr>
      <w:rFonts w:ascii="Times New Roman" w:hAnsi="Times New Roman" w:cs="Times New Roman"/>
      <w:sz w:val="2"/>
      <w:lang w:eastAsia="ar-SA" w:bidi="ar-SA"/>
    </w:rPr>
  </w:style>
  <w:style w:type="paragraph" w:customStyle="1" w:styleId="a5">
    <w:name w:val="Знак Знак Знак Знак"/>
    <w:basedOn w:val="Normal"/>
    <w:uiPriority w:val="99"/>
    <w:rsid w:val="00812809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72D39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7C93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B72D39"/>
    <w:rPr>
      <w:rFonts w:cs="Times New Roman"/>
    </w:rPr>
  </w:style>
  <w:style w:type="paragraph" w:customStyle="1" w:styleId="ConsPlusNonformat">
    <w:name w:val="ConsPlusNonformat"/>
    <w:uiPriority w:val="99"/>
    <w:rsid w:val="00C206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C20686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basedOn w:val="DefaultParagraphFont"/>
    <w:uiPriority w:val="99"/>
    <w:rsid w:val="00C2068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em@govvrn.ru" TargetMode="External"/><Relationship Id="rId13" Type="http://schemas.openxmlformats.org/officeDocument/2006/relationships/hyperlink" Target="http://kantemir-lic.ucoz.org/" TargetMode="External"/><Relationship Id="rId18" Type="http://schemas.openxmlformats.org/officeDocument/2006/relationships/hyperlink" Target="http://knt-garmg.ucoz.ru/" TargetMode="External"/><Relationship Id="rId26" Type="http://schemas.openxmlformats.org/officeDocument/2006/relationships/hyperlink" Target="http://kulchkola.narod.ru/" TargetMode="External"/><Relationship Id="rId39" Type="http://schemas.openxmlformats.org/officeDocument/2006/relationships/hyperlink" Target="http://titktn.lbiho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sh2kant.narod.ru/" TargetMode="External"/><Relationship Id="rId34" Type="http://schemas.openxmlformats.org/officeDocument/2006/relationships/hyperlink" Target="http://ant6654.narod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volokonovka10.narod.ru/" TargetMode="External"/><Relationship Id="rId25" Type="http://schemas.openxmlformats.org/officeDocument/2006/relationships/hyperlink" Target="http://kuznez9.ucoz.ru/" TargetMode="External"/><Relationship Id="rId33" Type="http://schemas.openxmlformats.org/officeDocument/2006/relationships/hyperlink" Target="http://www.schsite.ru/ohrozavod-sch/" TargetMode="External"/><Relationship Id="rId38" Type="http://schemas.openxmlformats.org/officeDocument/2006/relationships/hyperlink" Target="mailto:knt-tit@school.vr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ln144.narod.ru/" TargetMode="External"/><Relationship Id="rId20" Type="http://schemas.openxmlformats.org/officeDocument/2006/relationships/hyperlink" Target="http://mkoykantoosh.ucoz.ru/" TargetMode="External"/><Relationship Id="rId29" Type="http://schemas.openxmlformats.org/officeDocument/2006/relationships/hyperlink" Target="http://schoolligh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krasnomolot.ucoz.ru/" TargetMode="External"/><Relationship Id="rId32" Type="http://schemas.openxmlformats.org/officeDocument/2006/relationships/hyperlink" Target="http://osik-shkola.ucoz.net/" TargetMode="External"/><Relationship Id="rId37" Type="http://schemas.openxmlformats.org/officeDocument/2006/relationships/hyperlink" Target="http://talcentr163.narod.ru/" TargetMode="External"/><Relationship Id="rId40" Type="http://schemas.openxmlformats.org/officeDocument/2006/relationships/hyperlink" Target="http://shevch.aiq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gaevka-skola.ucoz.com/" TargetMode="External"/><Relationship Id="rId23" Type="http://schemas.openxmlformats.org/officeDocument/2006/relationships/hyperlink" Target="http://knt-kommunar1.narod.ru/" TargetMode="External"/><Relationship Id="rId28" Type="http://schemas.openxmlformats.org/officeDocument/2006/relationships/hyperlink" Target="mailto:knt-mih@rambler.ru" TargetMode="External"/><Relationship Id="rId36" Type="http://schemas.openxmlformats.org/officeDocument/2006/relationships/hyperlink" Target="http://schoolsmag.ucoz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knt4.ucoz.ru/" TargetMode="External"/><Relationship Id="rId31" Type="http://schemas.openxmlformats.org/officeDocument/2006/relationships/hyperlink" Target="http://mkousoh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C4006AA7DB1AC3A60B681815A99A3E96998629AB596CFCB905AF7EEFC59A8C4D20ADB5DCA28B7J6B1N" TargetMode="External"/><Relationship Id="rId14" Type="http://schemas.openxmlformats.org/officeDocument/2006/relationships/hyperlink" Target="http://kntbond.ucoz.ru/" TargetMode="External"/><Relationship Id="rId22" Type="http://schemas.openxmlformats.org/officeDocument/2006/relationships/hyperlink" Target="http://kasyan-soh.ucoz.ru/" TargetMode="External"/><Relationship Id="rId27" Type="http://schemas.openxmlformats.org/officeDocument/2006/relationships/hyperlink" Target="http://www.shkola.mitrofanovka.ru/" TargetMode="External"/><Relationship Id="rId30" Type="http://schemas.openxmlformats.org/officeDocument/2006/relationships/hyperlink" Target="http://newbel27knt.ucoz.ru/" TargetMode="External"/><Relationship Id="rId35" Type="http://schemas.openxmlformats.org/officeDocument/2006/relationships/hyperlink" Target="http://skn.kantemirovk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25</Pages>
  <Words>7012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2015-12-11T12:02:00Z</cp:lastPrinted>
  <dcterms:created xsi:type="dcterms:W3CDTF">2015-12-17T10:46:00Z</dcterms:created>
  <dcterms:modified xsi:type="dcterms:W3CDTF">2016-01-15T07:56:00Z</dcterms:modified>
</cp:coreProperties>
</file>